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84EE" w14:textId="017B9F5A" w:rsidR="0087667C" w:rsidRPr="00B70D78" w:rsidRDefault="0087667C" w:rsidP="0087667C">
      <w:pPr>
        <w:rPr>
          <w:b/>
          <w:sz w:val="28"/>
          <w:szCs w:val="28"/>
          <w:lang w:val="nl-NL"/>
        </w:rPr>
      </w:pPr>
      <w:r w:rsidRPr="007B189D">
        <w:rPr>
          <w:noProof/>
        </w:rPr>
        <w:drawing>
          <wp:anchor distT="0" distB="0" distL="114300" distR="114300" simplePos="0" relativeHeight="251659264" behindDoc="0" locked="0" layoutInCell="1" allowOverlap="1" wp14:anchorId="260317EC" wp14:editId="5FB98921">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D78">
        <w:rPr>
          <w:b/>
          <w:sz w:val="28"/>
          <w:szCs w:val="28"/>
          <w:lang w:val="nl-NL"/>
        </w:rPr>
        <w:t>Model functieprofiel Redacteur, senior (betaald)</w:t>
      </w:r>
    </w:p>
    <w:p w14:paraId="24BB5CBA" w14:textId="77777777" w:rsidR="0087667C" w:rsidRPr="00B70D78" w:rsidRDefault="0087667C" w:rsidP="0087667C">
      <w:pPr>
        <w:rPr>
          <w:b/>
          <w:lang w:val="nl-NL"/>
        </w:rPr>
      </w:pPr>
    </w:p>
    <w:p w14:paraId="42E1233D" w14:textId="77777777" w:rsidR="0087667C" w:rsidRPr="00B70D78" w:rsidRDefault="0087667C" w:rsidP="0087667C">
      <w:pPr>
        <w:rPr>
          <w:b/>
          <w:lang w:val="nl-NL"/>
        </w:rPr>
      </w:pPr>
      <w:r w:rsidRPr="00B70D78">
        <w:rPr>
          <w:b/>
          <w:lang w:val="nl-NL"/>
        </w:rPr>
        <w:t>Gebruik model functieprofiel</w:t>
      </w:r>
    </w:p>
    <w:p w14:paraId="6897019E" w14:textId="77777777" w:rsidR="005415DB" w:rsidRPr="00E31842" w:rsidRDefault="005415DB" w:rsidP="005415DB">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0996727D" w14:textId="77777777" w:rsidR="0087667C" w:rsidRPr="00B70D78" w:rsidRDefault="0087667C" w:rsidP="0087667C">
      <w:pPr>
        <w:rPr>
          <w:rFonts w:ascii="Arial" w:hAnsi="Arial" w:cs="Arial"/>
          <w:b/>
          <w:caps/>
          <w:lang w:val="nl-NL"/>
        </w:rPr>
      </w:pPr>
    </w:p>
    <w:tbl>
      <w:tblPr>
        <w:tblStyle w:val="Tabelraster"/>
        <w:tblW w:w="0" w:type="auto"/>
        <w:tblLook w:val="04A0" w:firstRow="1" w:lastRow="0" w:firstColumn="1" w:lastColumn="0" w:noHBand="0" w:noVBand="1"/>
      </w:tblPr>
      <w:tblGrid>
        <w:gridCol w:w="1833"/>
        <w:gridCol w:w="2085"/>
        <w:gridCol w:w="4938"/>
      </w:tblGrid>
      <w:tr w:rsidR="0087667C" w14:paraId="4C683B05" w14:textId="77777777" w:rsidTr="00D6205B">
        <w:tc>
          <w:tcPr>
            <w:tcW w:w="1838" w:type="dxa"/>
          </w:tcPr>
          <w:p w14:paraId="6BB2E8C5" w14:textId="77777777" w:rsidR="0087667C" w:rsidRPr="009B10CE" w:rsidRDefault="0087667C" w:rsidP="00D6205B">
            <w:pPr>
              <w:autoSpaceDE w:val="0"/>
              <w:autoSpaceDN w:val="0"/>
              <w:adjustRightInd w:val="0"/>
              <w:rPr>
                <w:rFonts w:cs="Frutiger-Light"/>
                <w:b/>
                <w:bCs/>
              </w:rPr>
            </w:pPr>
            <w:r w:rsidRPr="009B10CE">
              <w:rPr>
                <w:rFonts w:cs="Frutiger-Light"/>
                <w:b/>
                <w:bCs/>
              </w:rPr>
              <w:t>Versienummer</w:t>
            </w:r>
          </w:p>
        </w:tc>
        <w:tc>
          <w:tcPr>
            <w:tcW w:w="2126" w:type="dxa"/>
          </w:tcPr>
          <w:p w14:paraId="4998B2B8" w14:textId="77777777" w:rsidR="0087667C" w:rsidRPr="009B10CE" w:rsidRDefault="0087667C" w:rsidP="00D6205B">
            <w:pPr>
              <w:autoSpaceDE w:val="0"/>
              <w:autoSpaceDN w:val="0"/>
              <w:adjustRightInd w:val="0"/>
              <w:rPr>
                <w:rFonts w:cs="Frutiger-Light"/>
                <w:b/>
                <w:bCs/>
              </w:rPr>
            </w:pPr>
            <w:r w:rsidRPr="009B10CE">
              <w:rPr>
                <w:rFonts w:cs="Frutiger-Light"/>
                <w:b/>
                <w:bCs/>
              </w:rPr>
              <w:t>Datum</w:t>
            </w:r>
          </w:p>
        </w:tc>
        <w:tc>
          <w:tcPr>
            <w:tcW w:w="5098" w:type="dxa"/>
          </w:tcPr>
          <w:p w14:paraId="020D1EEE" w14:textId="77777777" w:rsidR="0087667C" w:rsidRPr="009B10CE" w:rsidRDefault="0087667C" w:rsidP="00D6205B">
            <w:pPr>
              <w:autoSpaceDE w:val="0"/>
              <w:autoSpaceDN w:val="0"/>
              <w:adjustRightInd w:val="0"/>
              <w:rPr>
                <w:rFonts w:cs="Frutiger-Light"/>
                <w:b/>
                <w:bCs/>
              </w:rPr>
            </w:pPr>
            <w:r w:rsidRPr="009B10CE">
              <w:rPr>
                <w:rFonts w:cs="Frutiger-Light"/>
                <w:b/>
                <w:bCs/>
              </w:rPr>
              <w:t>Wijzigingen</w:t>
            </w:r>
          </w:p>
        </w:tc>
      </w:tr>
      <w:tr w:rsidR="0087667C" w14:paraId="14763529" w14:textId="77777777" w:rsidTr="00D6205B">
        <w:tc>
          <w:tcPr>
            <w:tcW w:w="1838" w:type="dxa"/>
          </w:tcPr>
          <w:p w14:paraId="55AD0F40" w14:textId="77777777" w:rsidR="0087667C" w:rsidRDefault="0087667C" w:rsidP="00D6205B">
            <w:pPr>
              <w:autoSpaceDE w:val="0"/>
              <w:autoSpaceDN w:val="0"/>
              <w:adjustRightInd w:val="0"/>
              <w:rPr>
                <w:rFonts w:cs="Frutiger-Light"/>
              </w:rPr>
            </w:pPr>
            <w:r>
              <w:rPr>
                <w:rFonts w:cs="Frutiger-Light"/>
              </w:rPr>
              <w:t>V2023.1</w:t>
            </w:r>
          </w:p>
        </w:tc>
        <w:tc>
          <w:tcPr>
            <w:tcW w:w="2126" w:type="dxa"/>
          </w:tcPr>
          <w:p w14:paraId="6B2EF253" w14:textId="77777777" w:rsidR="0087667C" w:rsidRDefault="0087667C" w:rsidP="00D6205B">
            <w:pPr>
              <w:autoSpaceDE w:val="0"/>
              <w:autoSpaceDN w:val="0"/>
              <w:adjustRightInd w:val="0"/>
              <w:rPr>
                <w:rFonts w:cs="Frutiger-Light"/>
              </w:rPr>
            </w:pPr>
            <w:r>
              <w:rPr>
                <w:rFonts w:cs="Frutiger-Light"/>
              </w:rPr>
              <w:t>December 2023</w:t>
            </w:r>
          </w:p>
        </w:tc>
        <w:tc>
          <w:tcPr>
            <w:tcW w:w="5098" w:type="dxa"/>
          </w:tcPr>
          <w:p w14:paraId="03133F76" w14:textId="77777777" w:rsidR="0087667C" w:rsidRDefault="0087667C" w:rsidP="00D6205B">
            <w:pPr>
              <w:autoSpaceDE w:val="0"/>
              <w:autoSpaceDN w:val="0"/>
              <w:adjustRightInd w:val="0"/>
              <w:rPr>
                <w:rFonts w:cs="Frutiger-Light"/>
              </w:rPr>
            </w:pPr>
            <w:r>
              <w:rPr>
                <w:rFonts w:cs="Frutiger-Light"/>
              </w:rPr>
              <w:t>-</w:t>
            </w:r>
          </w:p>
        </w:tc>
      </w:tr>
      <w:tr w:rsidR="0087667C" w14:paraId="28849846" w14:textId="77777777" w:rsidTr="00D6205B">
        <w:tc>
          <w:tcPr>
            <w:tcW w:w="1838" w:type="dxa"/>
          </w:tcPr>
          <w:p w14:paraId="15E22E95" w14:textId="77777777" w:rsidR="0087667C" w:rsidRDefault="0087667C" w:rsidP="00D6205B">
            <w:pPr>
              <w:autoSpaceDE w:val="0"/>
              <w:autoSpaceDN w:val="0"/>
              <w:adjustRightInd w:val="0"/>
              <w:rPr>
                <w:rFonts w:cs="Frutiger-Light"/>
              </w:rPr>
            </w:pPr>
          </w:p>
        </w:tc>
        <w:tc>
          <w:tcPr>
            <w:tcW w:w="2126" w:type="dxa"/>
          </w:tcPr>
          <w:p w14:paraId="2121B597" w14:textId="77777777" w:rsidR="0087667C" w:rsidRDefault="0087667C" w:rsidP="00D6205B">
            <w:pPr>
              <w:autoSpaceDE w:val="0"/>
              <w:autoSpaceDN w:val="0"/>
              <w:adjustRightInd w:val="0"/>
              <w:rPr>
                <w:rFonts w:cs="Frutiger-Light"/>
              </w:rPr>
            </w:pPr>
          </w:p>
        </w:tc>
        <w:tc>
          <w:tcPr>
            <w:tcW w:w="5098" w:type="dxa"/>
          </w:tcPr>
          <w:p w14:paraId="254022D2" w14:textId="77777777" w:rsidR="0087667C" w:rsidRDefault="0087667C" w:rsidP="00D6205B">
            <w:pPr>
              <w:autoSpaceDE w:val="0"/>
              <w:autoSpaceDN w:val="0"/>
              <w:adjustRightInd w:val="0"/>
              <w:rPr>
                <w:rFonts w:cs="Frutiger-Light"/>
              </w:rPr>
            </w:pPr>
          </w:p>
        </w:tc>
      </w:tr>
      <w:tr w:rsidR="0087667C" w14:paraId="660742DA" w14:textId="77777777" w:rsidTr="00D6205B">
        <w:tc>
          <w:tcPr>
            <w:tcW w:w="1838" w:type="dxa"/>
          </w:tcPr>
          <w:p w14:paraId="01D281F0" w14:textId="77777777" w:rsidR="0087667C" w:rsidRDefault="0087667C" w:rsidP="00D6205B">
            <w:pPr>
              <w:autoSpaceDE w:val="0"/>
              <w:autoSpaceDN w:val="0"/>
              <w:adjustRightInd w:val="0"/>
              <w:rPr>
                <w:rFonts w:cs="Frutiger-Light"/>
              </w:rPr>
            </w:pPr>
          </w:p>
        </w:tc>
        <w:tc>
          <w:tcPr>
            <w:tcW w:w="2126" w:type="dxa"/>
          </w:tcPr>
          <w:p w14:paraId="03CF72C3" w14:textId="77777777" w:rsidR="0087667C" w:rsidRDefault="0087667C" w:rsidP="00D6205B">
            <w:pPr>
              <w:autoSpaceDE w:val="0"/>
              <w:autoSpaceDN w:val="0"/>
              <w:adjustRightInd w:val="0"/>
              <w:rPr>
                <w:rFonts w:cs="Frutiger-Light"/>
              </w:rPr>
            </w:pPr>
          </w:p>
        </w:tc>
        <w:tc>
          <w:tcPr>
            <w:tcW w:w="5098" w:type="dxa"/>
          </w:tcPr>
          <w:p w14:paraId="48725A84" w14:textId="77777777" w:rsidR="0087667C" w:rsidRDefault="0087667C" w:rsidP="00D6205B">
            <w:pPr>
              <w:autoSpaceDE w:val="0"/>
              <w:autoSpaceDN w:val="0"/>
              <w:adjustRightInd w:val="0"/>
              <w:rPr>
                <w:rFonts w:cs="Frutiger-Light"/>
              </w:rPr>
            </w:pPr>
          </w:p>
        </w:tc>
      </w:tr>
      <w:tr w:rsidR="0087667C" w14:paraId="02DFE68A" w14:textId="77777777" w:rsidTr="00D6205B">
        <w:tc>
          <w:tcPr>
            <w:tcW w:w="1838" w:type="dxa"/>
          </w:tcPr>
          <w:p w14:paraId="3F9C93A4" w14:textId="77777777" w:rsidR="0087667C" w:rsidRDefault="0087667C" w:rsidP="00D6205B">
            <w:pPr>
              <w:autoSpaceDE w:val="0"/>
              <w:autoSpaceDN w:val="0"/>
              <w:adjustRightInd w:val="0"/>
              <w:rPr>
                <w:rFonts w:cs="Frutiger-Light"/>
              </w:rPr>
            </w:pPr>
          </w:p>
        </w:tc>
        <w:tc>
          <w:tcPr>
            <w:tcW w:w="2126" w:type="dxa"/>
          </w:tcPr>
          <w:p w14:paraId="74D8CA60" w14:textId="77777777" w:rsidR="0087667C" w:rsidRDefault="0087667C" w:rsidP="00D6205B">
            <w:pPr>
              <w:autoSpaceDE w:val="0"/>
              <w:autoSpaceDN w:val="0"/>
              <w:adjustRightInd w:val="0"/>
              <w:rPr>
                <w:rFonts w:cs="Frutiger-Light"/>
              </w:rPr>
            </w:pPr>
          </w:p>
        </w:tc>
        <w:tc>
          <w:tcPr>
            <w:tcW w:w="5098" w:type="dxa"/>
          </w:tcPr>
          <w:p w14:paraId="3BD8AFE0" w14:textId="77777777" w:rsidR="0087667C" w:rsidRDefault="0087667C" w:rsidP="00D6205B">
            <w:pPr>
              <w:autoSpaceDE w:val="0"/>
              <w:autoSpaceDN w:val="0"/>
              <w:adjustRightInd w:val="0"/>
              <w:rPr>
                <w:rFonts w:cs="Frutiger-Light"/>
              </w:rPr>
            </w:pPr>
          </w:p>
        </w:tc>
      </w:tr>
      <w:tr w:rsidR="0087667C" w14:paraId="77C39A4B" w14:textId="77777777" w:rsidTr="00D6205B">
        <w:tc>
          <w:tcPr>
            <w:tcW w:w="1838" w:type="dxa"/>
          </w:tcPr>
          <w:p w14:paraId="629BFE84" w14:textId="77777777" w:rsidR="0087667C" w:rsidRDefault="0087667C" w:rsidP="00D6205B">
            <w:pPr>
              <w:autoSpaceDE w:val="0"/>
              <w:autoSpaceDN w:val="0"/>
              <w:adjustRightInd w:val="0"/>
              <w:rPr>
                <w:rFonts w:cs="Frutiger-Light"/>
              </w:rPr>
            </w:pPr>
          </w:p>
        </w:tc>
        <w:tc>
          <w:tcPr>
            <w:tcW w:w="2126" w:type="dxa"/>
          </w:tcPr>
          <w:p w14:paraId="15800B9D" w14:textId="77777777" w:rsidR="0087667C" w:rsidRDefault="0087667C" w:rsidP="00D6205B">
            <w:pPr>
              <w:autoSpaceDE w:val="0"/>
              <w:autoSpaceDN w:val="0"/>
              <w:adjustRightInd w:val="0"/>
              <w:rPr>
                <w:rFonts w:cs="Frutiger-Light"/>
              </w:rPr>
            </w:pPr>
          </w:p>
        </w:tc>
        <w:tc>
          <w:tcPr>
            <w:tcW w:w="5098" w:type="dxa"/>
          </w:tcPr>
          <w:p w14:paraId="6C4A419A" w14:textId="77777777" w:rsidR="0087667C" w:rsidRDefault="0087667C" w:rsidP="00D6205B">
            <w:pPr>
              <w:autoSpaceDE w:val="0"/>
              <w:autoSpaceDN w:val="0"/>
              <w:adjustRightInd w:val="0"/>
              <w:rPr>
                <w:rFonts w:cs="Frutiger-Light"/>
              </w:rPr>
            </w:pPr>
          </w:p>
        </w:tc>
      </w:tr>
    </w:tbl>
    <w:p w14:paraId="25D8D63C" w14:textId="77777777" w:rsidR="0087667C" w:rsidRDefault="0087667C">
      <w:pPr>
        <w:rPr>
          <w:b/>
          <w:sz w:val="28"/>
          <w:lang w:val="nl-NL"/>
        </w:rPr>
      </w:pPr>
      <w:r>
        <w:rPr>
          <w:b/>
          <w:sz w:val="28"/>
          <w:lang w:val="nl-NL"/>
        </w:rPr>
        <w:br w:type="page"/>
      </w:r>
    </w:p>
    <w:p w14:paraId="2379E17A" w14:textId="2DE784A7" w:rsidR="00FF51A3" w:rsidRPr="00EF1CF7" w:rsidRDefault="00EF1CF7">
      <w:pPr>
        <w:jc w:val="center"/>
        <w:rPr>
          <w:lang w:val="nl-NL"/>
        </w:rPr>
      </w:pPr>
      <w:r w:rsidRPr="00EF1CF7">
        <w:rPr>
          <w:b/>
          <w:sz w:val="28"/>
          <w:lang w:val="nl-NL"/>
        </w:rPr>
        <w:lastRenderedPageBreak/>
        <w:t>Functieprofiel: Redacteur Senior (</w:t>
      </w:r>
      <w:r w:rsidR="000F6BF9">
        <w:rPr>
          <w:b/>
          <w:sz w:val="28"/>
          <w:lang w:val="nl-NL"/>
        </w:rPr>
        <w:t>betaald</w:t>
      </w:r>
      <w:r w:rsidRPr="00EF1CF7">
        <w:rPr>
          <w:b/>
          <w:sz w:val="28"/>
          <w:lang w:val="nl-NL"/>
        </w:rPr>
        <w:t>)</w:t>
      </w:r>
    </w:p>
    <w:p w14:paraId="66F54635" w14:textId="77777777" w:rsidR="00EF1CF7" w:rsidRPr="00EF1CF7" w:rsidRDefault="00EF1CF7">
      <w:pPr>
        <w:pStyle w:val="Kop2"/>
        <w:rPr>
          <w:color w:val="auto"/>
          <w:lang w:val="nl-NL"/>
        </w:rPr>
      </w:pPr>
    </w:p>
    <w:p w14:paraId="15CBCB4E" w14:textId="01B3BA0D" w:rsidR="00FF51A3" w:rsidRPr="00EF1CF7" w:rsidRDefault="00EF1CF7">
      <w:pPr>
        <w:pStyle w:val="Kop2"/>
        <w:rPr>
          <w:color w:val="auto"/>
          <w:lang w:val="nl-NL"/>
        </w:rPr>
      </w:pPr>
      <w:r w:rsidRPr="00EF1CF7">
        <w:rPr>
          <w:color w:val="auto"/>
          <w:lang w:val="nl-NL"/>
        </w:rPr>
        <w:t>Omschrijving van de functie:</w:t>
      </w:r>
    </w:p>
    <w:p w14:paraId="19321CDD" w14:textId="77777777" w:rsidR="00015E90" w:rsidRPr="00EF1CF7" w:rsidRDefault="00015E90" w:rsidP="00015E90">
      <w:pPr>
        <w:pStyle w:val="Lijstopsomteken"/>
        <w:numPr>
          <w:ilvl w:val="0"/>
          <w:numId w:val="0"/>
        </w:numPr>
        <w:rPr>
          <w:lang w:val="nl-NL"/>
        </w:rPr>
      </w:pPr>
    </w:p>
    <w:p w14:paraId="46433BD6" w14:textId="3EAEFEC4" w:rsidR="00FF51A3" w:rsidRPr="00EF1CF7" w:rsidRDefault="00EF1CF7" w:rsidP="00015E90">
      <w:pPr>
        <w:pStyle w:val="Lijstopsomteken"/>
        <w:numPr>
          <w:ilvl w:val="0"/>
          <w:numId w:val="0"/>
        </w:numPr>
        <w:rPr>
          <w:lang w:val="nl-NL"/>
        </w:rPr>
      </w:pPr>
      <w:r w:rsidRPr="72E9AD6A">
        <w:rPr>
          <w:lang w:val="nl-NL"/>
        </w:rPr>
        <w:t>De Senior Redacteur is een cruciale spil in het redactionele team van de lokale omroep. Deze rol vereist een combinatie van journalistieke scherpzinnigheid en leidinggevende capaciteiten. De Senior Redacteur is verantwoordelijk voor het overzien van de inhoudelijke kwaliteit van publicaties, het leiden van projecten en het coachen van junior redacteurs. Een sterke focus op lokale gebeurtenissen en gemeenschapsnieuws is essentieel, evenals het handhaven van de journalistieke integriteit van de omroep.</w:t>
      </w:r>
      <w:r w:rsidR="006D752C">
        <w:rPr>
          <w:lang w:val="nl-NL"/>
        </w:rPr>
        <w:t xml:space="preserve"> </w:t>
      </w:r>
      <w:r w:rsidR="00BC09F1" w:rsidRPr="00BC09F1">
        <w:t>De senior redacteur vervangt de hoofdredacteur bij diens afwezigheid.</w:t>
      </w:r>
    </w:p>
    <w:p w14:paraId="1C5B6C0B" w14:textId="77777777" w:rsidR="00FF51A3" w:rsidRPr="00F2669F" w:rsidRDefault="00EF1CF7">
      <w:pPr>
        <w:pStyle w:val="Kop2"/>
        <w:rPr>
          <w:color w:val="auto"/>
          <w:lang w:val="nl-NL"/>
        </w:rPr>
      </w:pPr>
      <w:r w:rsidRPr="00F2669F">
        <w:rPr>
          <w:color w:val="auto"/>
          <w:lang w:val="nl-NL"/>
        </w:rPr>
        <w:t>Taken:</w:t>
      </w:r>
    </w:p>
    <w:p w14:paraId="7A4C99AA" w14:textId="77777777" w:rsidR="00FF51A3" w:rsidRPr="00EF1CF7" w:rsidRDefault="00EF1CF7">
      <w:pPr>
        <w:pStyle w:val="Lijstopsomteken"/>
        <w:rPr>
          <w:lang w:val="nl-NL"/>
        </w:rPr>
      </w:pPr>
      <w:r w:rsidRPr="00EF1CF7">
        <w:rPr>
          <w:lang w:val="nl-NL"/>
        </w:rPr>
        <w:t>Leidinggeven aan en coachen van het redactionele team.</w:t>
      </w:r>
    </w:p>
    <w:p w14:paraId="67B00D62" w14:textId="77777777" w:rsidR="00FF51A3" w:rsidRPr="00EF1CF7" w:rsidRDefault="00EF1CF7">
      <w:pPr>
        <w:pStyle w:val="Lijstopsomteken"/>
        <w:rPr>
          <w:lang w:val="nl-NL"/>
        </w:rPr>
      </w:pPr>
      <w:r w:rsidRPr="00EF1CF7">
        <w:rPr>
          <w:lang w:val="nl-NL"/>
        </w:rPr>
        <w:t>Overzien van de inhoudelijke kwaliteit en consistentie van publicaties.</w:t>
      </w:r>
    </w:p>
    <w:p w14:paraId="67FE67C1" w14:textId="77777777" w:rsidR="00FF51A3" w:rsidRPr="00EF1CF7" w:rsidRDefault="00EF1CF7">
      <w:pPr>
        <w:pStyle w:val="Lijstopsomteken"/>
        <w:rPr>
          <w:lang w:val="nl-NL"/>
        </w:rPr>
      </w:pPr>
      <w:r w:rsidRPr="00EF1CF7">
        <w:rPr>
          <w:lang w:val="nl-NL"/>
        </w:rPr>
        <w:t>Initiëren en leiden van journalistieke projecten en onderzoeken.</w:t>
      </w:r>
    </w:p>
    <w:p w14:paraId="25DF3A52" w14:textId="77777777" w:rsidR="00FF51A3" w:rsidRPr="00EF1CF7" w:rsidRDefault="00EF1CF7">
      <w:pPr>
        <w:pStyle w:val="Lijstopsomteken"/>
        <w:rPr>
          <w:lang w:val="nl-NL"/>
        </w:rPr>
      </w:pPr>
      <w:r w:rsidRPr="00EF1CF7">
        <w:rPr>
          <w:lang w:val="nl-NL"/>
        </w:rPr>
        <w:t>Actieve bijdrage leveren aan redactionele vergaderingen en strategieën.</w:t>
      </w:r>
    </w:p>
    <w:p w14:paraId="7FCD2225" w14:textId="77777777" w:rsidR="00FF51A3" w:rsidRPr="00EF1CF7" w:rsidRDefault="00EF1CF7">
      <w:pPr>
        <w:pStyle w:val="Lijstopsomteken"/>
        <w:rPr>
          <w:lang w:val="nl-NL"/>
        </w:rPr>
      </w:pPr>
      <w:r w:rsidRPr="00EF1CF7">
        <w:rPr>
          <w:lang w:val="nl-NL"/>
        </w:rPr>
        <w:t>Onderhouden van relaties met externe bronnen en stakeholders.</w:t>
      </w:r>
    </w:p>
    <w:p w14:paraId="7BA3D4C8" w14:textId="77777777" w:rsidR="00FF51A3" w:rsidRPr="00EF1CF7" w:rsidRDefault="00EF1CF7">
      <w:pPr>
        <w:pStyle w:val="Kop2"/>
        <w:rPr>
          <w:color w:val="auto"/>
        </w:rPr>
      </w:pPr>
      <w:r w:rsidRPr="00EF1CF7">
        <w:rPr>
          <w:color w:val="auto"/>
        </w:rPr>
        <w:t>Verantwoordelijkheden en bevoegdheden:</w:t>
      </w:r>
    </w:p>
    <w:p w14:paraId="5726F9B6" w14:textId="77777777" w:rsidR="00FF51A3" w:rsidRPr="00EF1CF7" w:rsidRDefault="00EF1CF7">
      <w:pPr>
        <w:pStyle w:val="Lijstopsomteken"/>
        <w:rPr>
          <w:lang w:val="nl-NL"/>
        </w:rPr>
      </w:pPr>
      <w:r w:rsidRPr="00EF1CF7">
        <w:rPr>
          <w:lang w:val="nl-NL"/>
        </w:rPr>
        <w:t>Waarborgen van de journalistieke integriteit en ethische normen van de omroep.</w:t>
      </w:r>
    </w:p>
    <w:p w14:paraId="0D469B1B" w14:textId="77777777" w:rsidR="00FF51A3" w:rsidRPr="00EF1CF7" w:rsidRDefault="00EF1CF7">
      <w:pPr>
        <w:pStyle w:val="Lijstopsomteken"/>
        <w:rPr>
          <w:lang w:val="nl-NL"/>
        </w:rPr>
      </w:pPr>
      <w:r w:rsidRPr="00EF1CF7">
        <w:rPr>
          <w:lang w:val="nl-NL"/>
        </w:rPr>
        <w:t>Beheren van deadlines en redactionele planning.</w:t>
      </w:r>
    </w:p>
    <w:p w14:paraId="68B90212" w14:textId="77777777" w:rsidR="00FF51A3" w:rsidRPr="00EF1CF7" w:rsidRDefault="00EF1CF7">
      <w:pPr>
        <w:pStyle w:val="Lijstopsomteken"/>
        <w:rPr>
          <w:lang w:val="nl-NL"/>
        </w:rPr>
      </w:pPr>
      <w:r w:rsidRPr="00EF1CF7">
        <w:rPr>
          <w:lang w:val="nl-NL"/>
        </w:rPr>
        <w:t>Besluitvorming over inhoudelijke aspecten van publicaties.</w:t>
      </w:r>
    </w:p>
    <w:p w14:paraId="1C914D46" w14:textId="77777777" w:rsidR="00FF51A3" w:rsidRPr="00EF1CF7" w:rsidRDefault="00EF1CF7">
      <w:pPr>
        <w:pStyle w:val="Kop2"/>
        <w:rPr>
          <w:color w:val="auto"/>
        </w:rPr>
      </w:pPr>
      <w:r w:rsidRPr="00EF1CF7">
        <w:rPr>
          <w:color w:val="auto"/>
        </w:rPr>
        <w:t>Benodigde competenties:</w:t>
      </w:r>
    </w:p>
    <w:p w14:paraId="0D4E3D04" w14:textId="77777777" w:rsidR="00FF51A3" w:rsidRPr="00EF1CF7" w:rsidRDefault="00EF1CF7">
      <w:pPr>
        <w:pStyle w:val="Lijstopsomteken"/>
        <w:rPr>
          <w:lang w:val="nl-NL"/>
        </w:rPr>
      </w:pPr>
      <w:r w:rsidRPr="00EF1CF7">
        <w:rPr>
          <w:lang w:val="nl-NL"/>
        </w:rPr>
        <w:t>Uitstekende journalistieke vaardigheden en redactioneel inzicht.</w:t>
      </w:r>
    </w:p>
    <w:p w14:paraId="0D8779FA" w14:textId="77777777" w:rsidR="00FF51A3" w:rsidRPr="00EF1CF7" w:rsidRDefault="00EF1CF7">
      <w:pPr>
        <w:pStyle w:val="Lijstopsomteken"/>
        <w:rPr>
          <w:lang w:val="nl-NL"/>
        </w:rPr>
      </w:pPr>
      <w:r w:rsidRPr="00EF1CF7">
        <w:rPr>
          <w:lang w:val="nl-NL"/>
        </w:rPr>
        <w:t>Ervaring in leidinggevende functies binnen een redactie.</w:t>
      </w:r>
    </w:p>
    <w:p w14:paraId="215F3627" w14:textId="77777777" w:rsidR="00FF51A3" w:rsidRPr="00EF1CF7" w:rsidRDefault="00EF1CF7">
      <w:pPr>
        <w:pStyle w:val="Lijstopsomteken"/>
        <w:rPr>
          <w:lang w:val="nl-NL"/>
        </w:rPr>
      </w:pPr>
      <w:r w:rsidRPr="00EF1CF7">
        <w:rPr>
          <w:lang w:val="nl-NL"/>
        </w:rPr>
        <w:t>Sterk in netwerken en relatiebeheer.</w:t>
      </w:r>
    </w:p>
    <w:p w14:paraId="5CAD30D6" w14:textId="77777777" w:rsidR="00FF51A3" w:rsidRPr="00EF1CF7" w:rsidRDefault="00EF1CF7">
      <w:pPr>
        <w:pStyle w:val="Lijstopsomteken"/>
        <w:rPr>
          <w:lang w:val="nl-NL"/>
        </w:rPr>
      </w:pPr>
      <w:r w:rsidRPr="00EF1CF7">
        <w:rPr>
          <w:lang w:val="nl-NL"/>
        </w:rPr>
        <w:t>Uitstekende beheersing van de Nederlandse taal, zowel in woord als geschrift.</w:t>
      </w:r>
    </w:p>
    <w:p w14:paraId="7B376432" w14:textId="77777777" w:rsidR="00FF51A3" w:rsidRDefault="00EF1CF7">
      <w:pPr>
        <w:pStyle w:val="Lijstopsomteken"/>
        <w:rPr>
          <w:lang w:val="nl-NL"/>
        </w:rPr>
      </w:pPr>
      <w:r w:rsidRPr="00EF1CF7">
        <w:rPr>
          <w:lang w:val="nl-NL"/>
        </w:rPr>
        <w:t>Vermogen om onder druk te werken en deadlines te halen.</w:t>
      </w:r>
    </w:p>
    <w:p w14:paraId="2B89F0DB" w14:textId="03634F78" w:rsidR="006D752C" w:rsidRPr="006D752C" w:rsidRDefault="006D752C" w:rsidP="006D752C">
      <w:pPr>
        <w:pStyle w:val="Lijstopsomteken"/>
        <w:rPr>
          <w:lang w:val="nl-NL"/>
        </w:rPr>
      </w:pPr>
      <w:r>
        <w:rPr>
          <w:lang w:val="nl-NL"/>
        </w:rPr>
        <w:t>Aantoonbare kennis van de lokale gemeenschap in het verzorgingsgebied is een sterke pre</w:t>
      </w:r>
      <w:r w:rsidRPr="27B16E17">
        <w:rPr>
          <w:lang w:val="nl-NL"/>
        </w:rPr>
        <w:t>.</w:t>
      </w:r>
    </w:p>
    <w:p w14:paraId="67BDE02C" w14:textId="27ACB1AF" w:rsidR="00C613F7" w:rsidRPr="00C613F7" w:rsidRDefault="00C613F7" w:rsidP="00C613F7">
      <w:pPr>
        <w:pStyle w:val="Lijstopsomteken"/>
        <w:rPr>
          <w:lang w:val="nl-NL"/>
        </w:rPr>
      </w:pPr>
      <w:r>
        <w:rPr>
          <w:lang w:val="nl-NL"/>
        </w:rPr>
        <w:t>B</w:t>
      </w:r>
      <w:r w:rsidRPr="00103D49">
        <w:rPr>
          <w:lang w:val="nl-NL"/>
        </w:rPr>
        <w:t>asiskennis mediawettelijke voorschriften media-aanbod</w:t>
      </w:r>
      <w:r>
        <w:rPr>
          <w:lang w:val="nl-NL"/>
        </w:rPr>
        <w:t>.</w:t>
      </w:r>
    </w:p>
    <w:p w14:paraId="170BC5EE" w14:textId="77777777" w:rsidR="00FF51A3" w:rsidRPr="00EF1CF7" w:rsidRDefault="00EF1CF7">
      <w:pPr>
        <w:pStyle w:val="Kop2"/>
        <w:rPr>
          <w:color w:val="auto"/>
        </w:rPr>
      </w:pPr>
      <w:r w:rsidRPr="00EF1CF7">
        <w:rPr>
          <w:color w:val="auto"/>
        </w:rPr>
        <w:t>Minimale werkervaring en opleidingsniveau:</w:t>
      </w:r>
    </w:p>
    <w:p w14:paraId="39B5075D" w14:textId="77777777" w:rsidR="00FF51A3" w:rsidRPr="00EF1CF7" w:rsidRDefault="00EF1CF7">
      <w:pPr>
        <w:pStyle w:val="Lijstopsomteken"/>
        <w:rPr>
          <w:lang w:val="nl-NL"/>
        </w:rPr>
      </w:pPr>
      <w:r w:rsidRPr="00EF1CF7">
        <w:rPr>
          <w:lang w:val="nl-NL"/>
        </w:rPr>
        <w:t>Minimaal 5 jaar ervaring in een journalistieke of redactionele functie.</w:t>
      </w:r>
    </w:p>
    <w:p w14:paraId="70E854B2" w14:textId="77777777" w:rsidR="00FF51A3" w:rsidRPr="00EF1CF7" w:rsidRDefault="00EF1CF7">
      <w:pPr>
        <w:pStyle w:val="Lijstopsomteken"/>
        <w:rPr>
          <w:lang w:val="nl-NL"/>
        </w:rPr>
      </w:pPr>
      <w:r w:rsidRPr="00EF1CF7">
        <w:rPr>
          <w:lang w:val="nl-NL"/>
        </w:rPr>
        <w:t>HBO of WO opleidingsniveau in journalistiek of een gerelateerd veld.</w:t>
      </w:r>
    </w:p>
    <w:p w14:paraId="1C062FAC" w14:textId="77777777" w:rsidR="00FF51A3" w:rsidRPr="00EF1CF7" w:rsidRDefault="00EF1CF7">
      <w:pPr>
        <w:pStyle w:val="Kop2"/>
        <w:rPr>
          <w:color w:val="auto"/>
        </w:rPr>
      </w:pPr>
      <w:r w:rsidRPr="00EF1CF7">
        <w:rPr>
          <w:color w:val="auto"/>
        </w:rPr>
        <w:t>Arbeidsvoorwaarden:</w:t>
      </w:r>
    </w:p>
    <w:p w14:paraId="345F8877" w14:textId="77777777" w:rsidR="00FF51A3" w:rsidRPr="00EF1CF7" w:rsidRDefault="00EF1CF7">
      <w:pPr>
        <w:pStyle w:val="Lijstopsomteken"/>
        <w:rPr>
          <w:lang w:val="nl-NL"/>
        </w:rPr>
      </w:pPr>
      <w:r w:rsidRPr="00EF1CF7">
        <w:rPr>
          <w:lang w:val="nl-NL"/>
        </w:rPr>
        <w:t>[Aantal uren en specifieke voorwaarden te bepalen]</w:t>
      </w:r>
    </w:p>
    <w:sectPr w:rsidR="00FF51A3" w:rsidRPr="00EF1CF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1022627455">
    <w:abstractNumId w:val="8"/>
  </w:num>
  <w:num w:numId="2" w16cid:durableId="2033918800">
    <w:abstractNumId w:val="6"/>
  </w:num>
  <w:num w:numId="3" w16cid:durableId="83766905">
    <w:abstractNumId w:val="5"/>
  </w:num>
  <w:num w:numId="4" w16cid:durableId="1360206895">
    <w:abstractNumId w:val="4"/>
  </w:num>
  <w:num w:numId="5" w16cid:durableId="1049763689">
    <w:abstractNumId w:val="7"/>
  </w:num>
  <w:num w:numId="6" w16cid:durableId="2080131488">
    <w:abstractNumId w:val="3"/>
  </w:num>
  <w:num w:numId="7" w16cid:durableId="1577980442">
    <w:abstractNumId w:val="2"/>
  </w:num>
  <w:num w:numId="8" w16cid:durableId="1145315754">
    <w:abstractNumId w:val="1"/>
  </w:num>
  <w:num w:numId="9" w16cid:durableId="41297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14F57"/>
    <w:rsid w:val="00015E90"/>
    <w:rsid w:val="00034616"/>
    <w:rsid w:val="0006063C"/>
    <w:rsid w:val="000F6BF9"/>
    <w:rsid w:val="0015074B"/>
    <w:rsid w:val="0029639D"/>
    <w:rsid w:val="00326F90"/>
    <w:rsid w:val="003B71FD"/>
    <w:rsid w:val="005415DB"/>
    <w:rsid w:val="006D752C"/>
    <w:rsid w:val="0087667C"/>
    <w:rsid w:val="00A744F9"/>
    <w:rsid w:val="00AA1D8D"/>
    <w:rsid w:val="00B47730"/>
    <w:rsid w:val="00B70D78"/>
    <w:rsid w:val="00BC09F1"/>
    <w:rsid w:val="00C613F7"/>
    <w:rsid w:val="00C94AA0"/>
    <w:rsid w:val="00CB0664"/>
    <w:rsid w:val="00CD4D67"/>
    <w:rsid w:val="00EF1CF7"/>
    <w:rsid w:val="00F2669F"/>
    <w:rsid w:val="00FC693F"/>
    <w:rsid w:val="00FF51A3"/>
    <w:rsid w:val="72E9A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F2669F"/>
    <w:rPr>
      <w:b/>
      <w:bCs/>
    </w:rPr>
  </w:style>
  <w:style w:type="character" w:customStyle="1" w:styleId="OnderwerpvanopmerkingChar">
    <w:name w:val="Onderwerp van opmerking Char"/>
    <w:basedOn w:val="TekstopmerkingChar"/>
    <w:link w:val="Onderwerpvanopmerking"/>
    <w:uiPriority w:val="99"/>
    <w:semiHidden/>
    <w:rsid w:val="00F26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A14E-B9C9-4F70-BD3B-283CDB11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9B767-E86D-4C1A-852C-462630D06B63}">
  <ds:schemaRefs>
    <ds:schemaRef ds:uri="http://schemas.microsoft.com/sharepoint/v3/contenttype/forms"/>
  </ds:schemaRefs>
</ds:datastoreItem>
</file>

<file path=customXml/itemProps3.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2120</Characters>
  <Application>Microsoft Office Word</Application>
  <DocSecurity>0</DocSecurity>
  <Lines>17</Lines>
  <Paragraphs>4</Paragraphs>
  <ScaleCrop>false</ScaleCrop>
  <Manager/>
  <Company/>
  <LinksUpToDate>false</LinksUpToDate>
  <CharactersWithSpaces>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14</cp:revision>
  <dcterms:created xsi:type="dcterms:W3CDTF">2013-12-23T23:15:00Z</dcterms:created>
  <dcterms:modified xsi:type="dcterms:W3CDTF">2024-05-27T08:44:00Z</dcterms:modified>
  <cp:category/>
</cp:coreProperties>
</file>