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DEDC" w14:textId="7D54C055" w:rsidR="004026B1" w:rsidRPr="001D25AC" w:rsidRDefault="004026B1" w:rsidP="004026B1">
      <w:pPr>
        <w:rPr>
          <w:b/>
          <w:sz w:val="28"/>
          <w:szCs w:val="28"/>
          <w:lang w:val="nl-NL"/>
        </w:rPr>
      </w:pPr>
      <w:r w:rsidRPr="007B189D">
        <w:rPr>
          <w:noProof/>
        </w:rPr>
        <w:drawing>
          <wp:anchor distT="0" distB="0" distL="114300" distR="114300" simplePos="0" relativeHeight="251659264" behindDoc="0" locked="0" layoutInCell="1" allowOverlap="1" wp14:anchorId="45E476A9" wp14:editId="68A8FB0C">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5AC">
        <w:rPr>
          <w:b/>
          <w:sz w:val="28"/>
          <w:szCs w:val="28"/>
          <w:lang w:val="nl-NL"/>
        </w:rPr>
        <w:t>Model functieprofiel lid Geluidstechnicus (vrijwilliger)</w:t>
      </w:r>
    </w:p>
    <w:p w14:paraId="66676CF8" w14:textId="77777777" w:rsidR="004026B1" w:rsidRPr="001D25AC" w:rsidRDefault="004026B1" w:rsidP="004026B1">
      <w:pPr>
        <w:rPr>
          <w:b/>
          <w:lang w:val="nl-NL"/>
        </w:rPr>
      </w:pPr>
    </w:p>
    <w:p w14:paraId="28CC5823" w14:textId="77777777" w:rsidR="004026B1" w:rsidRPr="001D25AC" w:rsidRDefault="004026B1" w:rsidP="004026B1">
      <w:pPr>
        <w:rPr>
          <w:b/>
          <w:lang w:val="nl-NL"/>
        </w:rPr>
      </w:pPr>
      <w:r w:rsidRPr="001D25AC">
        <w:rPr>
          <w:b/>
          <w:lang w:val="nl-NL"/>
        </w:rPr>
        <w:t>Gebruik model functieprofiel</w:t>
      </w:r>
    </w:p>
    <w:p w14:paraId="2504C609" w14:textId="77777777" w:rsidR="00F60400" w:rsidRPr="00E31842" w:rsidRDefault="00F60400" w:rsidP="00F60400">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2A8ECD36" w14:textId="77777777" w:rsidR="004026B1" w:rsidRPr="001D25AC" w:rsidRDefault="004026B1" w:rsidP="004026B1">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4026B1" w14:paraId="1210E87A" w14:textId="77777777" w:rsidTr="00D6205B">
        <w:tc>
          <w:tcPr>
            <w:tcW w:w="1838" w:type="dxa"/>
          </w:tcPr>
          <w:p w14:paraId="436364C3" w14:textId="77777777" w:rsidR="004026B1" w:rsidRPr="009B10CE" w:rsidRDefault="004026B1"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571D6601" w14:textId="77777777" w:rsidR="004026B1" w:rsidRPr="009B10CE" w:rsidRDefault="004026B1" w:rsidP="00D6205B">
            <w:pPr>
              <w:autoSpaceDE w:val="0"/>
              <w:autoSpaceDN w:val="0"/>
              <w:adjustRightInd w:val="0"/>
              <w:rPr>
                <w:rFonts w:cs="Frutiger-Light"/>
                <w:b/>
                <w:bCs/>
              </w:rPr>
            </w:pPr>
            <w:r w:rsidRPr="009B10CE">
              <w:rPr>
                <w:rFonts w:cs="Frutiger-Light"/>
                <w:b/>
                <w:bCs/>
              </w:rPr>
              <w:t>Datum</w:t>
            </w:r>
          </w:p>
        </w:tc>
        <w:tc>
          <w:tcPr>
            <w:tcW w:w="5098" w:type="dxa"/>
          </w:tcPr>
          <w:p w14:paraId="1DDF140D" w14:textId="77777777" w:rsidR="004026B1" w:rsidRPr="009B10CE" w:rsidRDefault="004026B1"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4026B1" w14:paraId="3DCAADD9" w14:textId="77777777" w:rsidTr="00D6205B">
        <w:tc>
          <w:tcPr>
            <w:tcW w:w="1838" w:type="dxa"/>
          </w:tcPr>
          <w:p w14:paraId="2DB35B2D" w14:textId="6A541AC5" w:rsidR="004026B1" w:rsidRDefault="004026B1" w:rsidP="00D6205B">
            <w:pPr>
              <w:autoSpaceDE w:val="0"/>
              <w:autoSpaceDN w:val="0"/>
              <w:adjustRightInd w:val="0"/>
              <w:rPr>
                <w:rFonts w:cs="Frutiger-Light"/>
              </w:rPr>
            </w:pPr>
            <w:r>
              <w:rPr>
                <w:rFonts w:cs="Frutiger-Light"/>
              </w:rPr>
              <w:t>V202</w:t>
            </w:r>
            <w:r w:rsidR="002E3BD0">
              <w:rPr>
                <w:rFonts w:cs="Frutiger-Light"/>
              </w:rPr>
              <w:t>4</w:t>
            </w:r>
            <w:r>
              <w:rPr>
                <w:rFonts w:cs="Frutiger-Light"/>
              </w:rPr>
              <w:t>.1</w:t>
            </w:r>
          </w:p>
        </w:tc>
        <w:tc>
          <w:tcPr>
            <w:tcW w:w="2126" w:type="dxa"/>
          </w:tcPr>
          <w:p w14:paraId="54BD926E" w14:textId="0E4412C2" w:rsidR="004026B1" w:rsidRDefault="002E3BD0" w:rsidP="00D6205B">
            <w:pPr>
              <w:autoSpaceDE w:val="0"/>
              <w:autoSpaceDN w:val="0"/>
              <w:adjustRightInd w:val="0"/>
              <w:rPr>
                <w:rFonts w:cs="Frutiger-Light"/>
              </w:rPr>
            </w:pPr>
            <w:r>
              <w:rPr>
                <w:rFonts w:cs="Frutiger-Light"/>
              </w:rPr>
              <w:t>06-05-2024</w:t>
            </w:r>
          </w:p>
        </w:tc>
        <w:tc>
          <w:tcPr>
            <w:tcW w:w="5098" w:type="dxa"/>
          </w:tcPr>
          <w:p w14:paraId="07A771F0" w14:textId="63A401C7" w:rsidR="004026B1" w:rsidRDefault="002E3BD0"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w:t>
            </w:r>
            <w:proofErr w:type="spellStart"/>
            <w:r>
              <w:rPr>
                <w:rFonts w:cs="Frutiger-Light"/>
              </w:rPr>
              <w:t>publicatie</w:t>
            </w:r>
            <w:proofErr w:type="spellEnd"/>
          </w:p>
        </w:tc>
      </w:tr>
      <w:tr w:rsidR="004026B1" w14:paraId="78AB7138" w14:textId="77777777" w:rsidTr="00D6205B">
        <w:tc>
          <w:tcPr>
            <w:tcW w:w="1838" w:type="dxa"/>
          </w:tcPr>
          <w:p w14:paraId="237C3760" w14:textId="77777777" w:rsidR="004026B1" w:rsidRDefault="004026B1" w:rsidP="00D6205B">
            <w:pPr>
              <w:autoSpaceDE w:val="0"/>
              <w:autoSpaceDN w:val="0"/>
              <w:adjustRightInd w:val="0"/>
              <w:rPr>
                <w:rFonts w:cs="Frutiger-Light"/>
              </w:rPr>
            </w:pPr>
          </w:p>
        </w:tc>
        <w:tc>
          <w:tcPr>
            <w:tcW w:w="2126" w:type="dxa"/>
          </w:tcPr>
          <w:p w14:paraId="6F6513AC" w14:textId="77777777" w:rsidR="004026B1" w:rsidRDefault="004026B1" w:rsidP="00D6205B">
            <w:pPr>
              <w:autoSpaceDE w:val="0"/>
              <w:autoSpaceDN w:val="0"/>
              <w:adjustRightInd w:val="0"/>
              <w:rPr>
                <w:rFonts w:cs="Frutiger-Light"/>
              </w:rPr>
            </w:pPr>
          </w:p>
        </w:tc>
        <w:tc>
          <w:tcPr>
            <w:tcW w:w="5098" w:type="dxa"/>
          </w:tcPr>
          <w:p w14:paraId="13B0975C" w14:textId="77777777" w:rsidR="004026B1" w:rsidRDefault="004026B1" w:rsidP="00D6205B">
            <w:pPr>
              <w:autoSpaceDE w:val="0"/>
              <w:autoSpaceDN w:val="0"/>
              <w:adjustRightInd w:val="0"/>
              <w:rPr>
                <w:rFonts w:cs="Frutiger-Light"/>
              </w:rPr>
            </w:pPr>
          </w:p>
        </w:tc>
      </w:tr>
      <w:tr w:rsidR="004026B1" w14:paraId="54B0F631" w14:textId="77777777" w:rsidTr="00D6205B">
        <w:tc>
          <w:tcPr>
            <w:tcW w:w="1838" w:type="dxa"/>
          </w:tcPr>
          <w:p w14:paraId="64237883" w14:textId="77777777" w:rsidR="004026B1" w:rsidRDefault="004026B1" w:rsidP="00D6205B">
            <w:pPr>
              <w:autoSpaceDE w:val="0"/>
              <w:autoSpaceDN w:val="0"/>
              <w:adjustRightInd w:val="0"/>
              <w:rPr>
                <w:rFonts w:cs="Frutiger-Light"/>
              </w:rPr>
            </w:pPr>
          </w:p>
        </w:tc>
        <w:tc>
          <w:tcPr>
            <w:tcW w:w="2126" w:type="dxa"/>
          </w:tcPr>
          <w:p w14:paraId="3FD32D81" w14:textId="77777777" w:rsidR="004026B1" w:rsidRDefault="004026B1" w:rsidP="00D6205B">
            <w:pPr>
              <w:autoSpaceDE w:val="0"/>
              <w:autoSpaceDN w:val="0"/>
              <w:adjustRightInd w:val="0"/>
              <w:rPr>
                <w:rFonts w:cs="Frutiger-Light"/>
              </w:rPr>
            </w:pPr>
          </w:p>
        </w:tc>
        <w:tc>
          <w:tcPr>
            <w:tcW w:w="5098" w:type="dxa"/>
          </w:tcPr>
          <w:p w14:paraId="238587A1" w14:textId="77777777" w:rsidR="004026B1" w:rsidRDefault="004026B1" w:rsidP="00D6205B">
            <w:pPr>
              <w:autoSpaceDE w:val="0"/>
              <w:autoSpaceDN w:val="0"/>
              <w:adjustRightInd w:val="0"/>
              <w:rPr>
                <w:rFonts w:cs="Frutiger-Light"/>
              </w:rPr>
            </w:pPr>
          </w:p>
        </w:tc>
      </w:tr>
      <w:tr w:rsidR="004026B1" w14:paraId="779483BC" w14:textId="77777777" w:rsidTr="00D6205B">
        <w:tc>
          <w:tcPr>
            <w:tcW w:w="1838" w:type="dxa"/>
          </w:tcPr>
          <w:p w14:paraId="23E19350" w14:textId="77777777" w:rsidR="004026B1" w:rsidRDefault="004026B1" w:rsidP="00D6205B">
            <w:pPr>
              <w:autoSpaceDE w:val="0"/>
              <w:autoSpaceDN w:val="0"/>
              <w:adjustRightInd w:val="0"/>
              <w:rPr>
                <w:rFonts w:cs="Frutiger-Light"/>
              </w:rPr>
            </w:pPr>
          </w:p>
        </w:tc>
        <w:tc>
          <w:tcPr>
            <w:tcW w:w="2126" w:type="dxa"/>
          </w:tcPr>
          <w:p w14:paraId="1FDD31EA" w14:textId="77777777" w:rsidR="004026B1" w:rsidRDefault="004026B1" w:rsidP="00D6205B">
            <w:pPr>
              <w:autoSpaceDE w:val="0"/>
              <w:autoSpaceDN w:val="0"/>
              <w:adjustRightInd w:val="0"/>
              <w:rPr>
                <w:rFonts w:cs="Frutiger-Light"/>
              </w:rPr>
            </w:pPr>
          </w:p>
        </w:tc>
        <w:tc>
          <w:tcPr>
            <w:tcW w:w="5098" w:type="dxa"/>
          </w:tcPr>
          <w:p w14:paraId="03D0AD49" w14:textId="77777777" w:rsidR="004026B1" w:rsidRDefault="004026B1" w:rsidP="00D6205B">
            <w:pPr>
              <w:autoSpaceDE w:val="0"/>
              <w:autoSpaceDN w:val="0"/>
              <w:adjustRightInd w:val="0"/>
              <w:rPr>
                <w:rFonts w:cs="Frutiger-Light"/>
              </w:rPr>
            </w:pPr>
          </w:p>
        </w:tc>
      </w:tr>
      <w:tr w:rsidR="004026B1" w14:paraId="5AC4AB17" w14:textId="77777777" w:rsidTr="00D6205B">
        <w:tc>
          <w:tcPr>
            <w:tcW w:w="1838" w:type="dxa"/>
          </w:tcPr>
          <w:p w14:paraId="178EC8AC" w14:textId="77777777" w:rsidR="004026B1" w:rsidRDefault="004026B1" w:rsidP="00D6205B">
            <w:pPr>
              <w:autoSpaceDE w:val="0"/>
              <w:autoSpaceDN w:val="0"/>
              <w:adjustRightInd w:val="0"/>
              <w:rPr>
                <w:rFonts w:cs="Frutiger-Light"/>
              </w:rPr>
            </w:pPr>
          </w:p>
        </w:tc>
        <w:tc>
          <w:tcPr>
            <w:tcW w:w="2126" w:type="dxa"/>
          </w:tcPr>
          <w:p w14:paraId="5BB52E3F" w14:textId="77777777" w:rsidR="004026B1" w:rsidRDefault="004026B1" w:rsidP="00D6205B">
            <w:pPr>
              <w:autoSpaceDE w:val="0"/>
              <w:autoSpaceDN w:val="0"/>
              <w:adjustRightInd w:val="0"/>
              <w:rPr>
                <w:rFonts w:cs="Frutiger-Light"/>
              </w:rPr>
            </w:pPr>
          </w:p>
        </w:tc>
        <w:tc>
          <w:tcPr>
            <w:tcW w:w="5098" w:type="dxa"/>
          </w:tcPr>
          <w:p w14:paraId="50BC16D4" w14:textId="77777777" w:rsidR="004026B1" w:rsidRDefault="004026B1" w:rsidP="00D6205B">
            <w:pPr>
              <w:autoSpaceDE w:val="0"/>
              <w:autoSpaceDN w:val="0"/>
              <w:adjustRightInd w:val="0"/>
              <w:rPr>
                <w:rFonts w:cs="Frutiger-Light"/>
              </w:rPr>
            </w:pPr>
          </w:p>
        </w:tc>
      </w:tr>
    </w:tbl>
    <w:p w14:paraId="30542E1D" w14:textId="77777777" w:rsidR="004026B1" w:rsidRDefault="004026B1">
      <w:pPr>
        <w:rPr>
          <w:b/>
          <w:sz w:val="28"/>
        </w:rPr>
      </w:pPr>
      <w:r>
        <w:rPr>
          <w:b/>
          <w:sz w:val="28"/>
        </w:rPr>
        <w:br w:type="page"/>
      </w:r>
    </w:p>
    <w:p w14:paraId="6578EE6F" w14:textId="3B972431" w:rsidR="005F0362" w:rsidRDefault="00E9044C">
      <w:pPr>
        <w:jc w:val="center"/>
      </w:pPr>
      <w:r>
        <w:rPr>
          <w:b/>
          <w:sz w:val="28"/>
        </w:rPr>
        <w:lastRenderedPageBreak/>
        <w:t xml:space="preserve">Model </w:t>
      </w:r>
      <w:proofErr w:type="spellStart"/>
      <w:r>
        <w:rPr>
          <w:b/>
          <w:sz w:val="28"/>
        </w:rPr>
        <w:t>Functieprofiel</w:t>
      </w:r>
      <w:proofErr w:type="spellEnd"/>
      <w:r>
        <w:rPr>
          <w:b/>
          <w:sz w:val="28"/>
        </w:rPr>
        <w:t xml:space="preserve"> </w:t>
      </w:r>
      <w:proofErr w:type="spellStart"/>
      <w:r>
        <w:rPr>
          <w:b/>
          <w:sz w:val="28"/>
        </w:rPr>
        <w:t>Geluidstechnicus</w:t>
      </w:r>
      <w:proofErr w:type="spellEnd"/>
      <w:r>
        <w:rPr>
          <w:b/>
          <w:sz w:val="28"/>
        </w:rPr>
        <w:t xml:space="preserve"> (</w:t>
      </w:r>
      <w:proofErr w:type="spellStart"/>
      <w:r>
        <w:rPr>
          <w:b/>
          <w:sz w:val="28"/>
        </w:rPr>
        <w:t>vrijwilliger</w:t>
      </w:r>
      <w:proofErr w:type="spellEnd"/>
      <w:r>
        <w:rPr>
          <w:b/>
          <w:sz w:val="28"/>
        </w:rPr>
        <w:t>)</w:t>
      </w:r>
    </w:p>
    <w:p w14:paraId="6B5FF53C" w14:textId="77777777" w:rsidR="005F0362" w:rsidRPr="00E9044C" w:rsidRDefault="00E9044C">
      <w:pPr>
        <w:rPr>
          <w:lang w:val="nl-NL"/>
        </w:rPr>
      </w:pPr>
      <w:r w:rsidRPr="00E9044C">
        <w:rPr>
          <w:b/>
          <w:sz w:val="24"/>
          <w:lang w:val="nl-NL"/>
        </w:rPr>
        <w:t>Omschrijving van de functie:</w:t>
      </w:r>
    </w:p>
    <w:p w14:paraId="5B4FE1A0" w14:textId="3EBE101E" w:rsidR="005F0362" w:rsidRPr="001D25AC" w:rsidRDefault="00E9044C">
      <w:pPr>
        <w:rPr>
          <w:lang w:val="nl-NL"/>
        </w:rPr>
      </w:pPr>
      <w:r w:rsidRPr="00E9044C">
        <w:rPr>
          <w:lang w:val="nl-NL"/>
        </w:rPr>
        <w:t xml:space="preserve">De </w:t>
      </w:r>
      <w:r w:rsidR="004F04FC">
        <w:rPr>
          <w:lang w:val="nl-NL"/>
        </w:rPr>
        <w:t>g</w:t>
      </w:r>
      <w:r w:rsidRPr="00E9044C">
        <w:rPr>
          <w:lang w:val="nl-NL"/>
        </w:rPr>
        <w:t xml:space="preserve">eluidstechnicus bij de lokale omroep is verantwoordelijk voor de audiokwaliteit van zowel live-uitzendingen als opnames. </w:t>
      </w:r>
      <w:r w:rsidRPr="001D25AC">
        <w:rPr>
          <w:lang w:val="nl-NL"/>
        </w:rPr>
        <w:t>Deze rol vereist een uitgebreide kennis van audioapparatuur en technieken voor geluidsopname en -bewerking. De geluidstechnicus werkt nauw samen met presentatoren en productieteams om een heldere en kwalitatief hoogwaardige audio-ervaring te garanderen.</w:t>
      </w:r>
      <w:r w:rsidR="004F04FC">
        <w:rPr>
          <w:lang w:val="nl-NL"/>
        </w:rPr>
        <w:t xml:space="preserve"> Alhoewel het over het algemeen twee aparte beroepsgroepen met eigen specialiteiten zijn, kan het bij de lokale omroep om radio- en televisie-uitzendingen gaan.</w:t>
      </w:r>
    </w:p>
    <w:p w14:paraId="228FA772" w14:textId="77777777" w:rsidR="005F0362" w:rsidRPr="004F04FC" w:rsidRDefault="00E9044C">
      <w:pPr>
        <w:rPr>
          <w:lang w:val="nl-NL"/>
        </w:rPr>
      </w:pPr>
      <w:r w:rsidRPr="004F04FC">
        <w:rPr>
          <w:b/>
          <w:sz w:val="24"/>
          <w:lang w:val="nl-NL"/>
        </w:rPr>
        <w:t>Taken:</w:t>
      </w:r>
    </w:p>
    <w:p w14:paraId="7C177E9A" w14:textId="77777777" w:rsidR="005F0362" w:rsidRPr="001D25AC" w:rsidRDefault="00E9044C">
      <w:pPr>
        <w:pStyle w:val="Lijstopsomteken"/>
        <w:rPr>
          <w:lang w:val="nl-NL"/>
        </w:rPr>
      </w:pPr>
      <w:r w:rsidRPr="001D25AC">
        <w:rPr>
          <w:lang w:val="nl-NL"/>
        </w:rPr>
        <w:t>Bedienen en afstellen van audio-opnameapparatuur.</w:t>
      </w:r>
    </w:p>
    <w:p w14:paraId="2C60D102" w14:textId="77777777" w:rsidR="005F0362" w:rsidRPr="001D25AC" w:rsidRDefault="00E9044C">
      <w:pPr>
        <w:pStyle w:val="Lijstopsomteken"/>
        <w:rPr>
          <w:lang w:val="nl-NL"/>
        </w:rPr>
      </w:pPr>
      <w:r w:rsidRPr="001D25AC">
        <w:rPr>
          <w:lang w:val="nl-NL"/>
        </w:rPr>
        <w:t>Monitoren en aanpassen van geluidsniveaus tijdens live-uitzendingen.</w:t>
      </w:r>
    </w:p>
    <w:p w14:paraId="193F0555" w14:textId="77777777" w:rsidR="005F0362" w:rsidRPr="001D25AC" w:rsidRDefault="00E9044C">
      <w:pPr>
        <w:pStyle w:val="Lijstopsomteken"/>
        <w:rPr>
          <w:lang w:val="nl-NL"/>
        </w:rPr>
      </w:pPr>
      <w:r w:rsidRPr="001D25AC">
        <w:rPr>
          <w:lang w:val="nl-NL"/>
        </w:rPr>
        <w:t>Opnemen, bewerken en mixen van audio voor diverse producties.</w:t>
      </w:r>
    </w:p>
    <w:p w14:paraId="21BC4BEC" w14:textId="4F103ED8" w:rsidR="005F0362" w:rsidRPr="001D25AC" w:rsidRDefault="00E9044C">
      <w:pPr>
        <w:pStyle w:val="Lijstopsomteken"/>
        <w:rPr>
          <w:lang w:val="nl-NL"/>
        </w:rPr>
      </w:pPr>
      <w:r w:rsidRPr="540C1660">
        <w:rPr>
          <w:lang w:val="nl-NL"/>
        </w:rPr>
        <w:t xml:space="preserve">Onderhouden van audioapparatuur en </w:t>
      </w:r>
      <w:r w:rsidR="00605764">
        <w:rPr>
          <w:lang w:val="nl-NL"/>
        </w:rPr>
        <w:t>ad hoc oplossen</w:t>
      </w:r>
      <w:r w:rsidRPr="540C1660">
        <w:rPr>
          <w:lang w:val="nl-NL"/>
        </w:rPr>
        <w:t xml:space="preserve"> van technische problemen.</w:t>
      </w:r>
    </w:p>
    <w:p w14:paraId="4FB95F7F" w14:textId="77777777" w:rsidR="005F0362" w:rsidRPr="001D25AC" w:rsidRDefault="00E9044C">
      <w:pPr>
        <w:pStyle w:val="Lijstopsomteken"/>
        <w:rPr>
          <w:lang w:val="nl-NL"/>
        </w:rPr>
      </w:pPr>
      <w:r w:rsidRPr="001D25AC">
        <w:rPr>
          <w:lang w:val="nl-NL"/>
        </w:rPr>
        <w:t>Samenwerken met andere technici en productieteams.</w:t>
      </w:r>
    </w:p>
    <w:p w14:paraId="15915EE9" w14:textId="77777777" w:rsidR="005F0362" w:rsidRDefault="00E9044C">
      <w:proofErr w:type="spellStart"/>
      <w:r>
        <w:rPr>
          <w:b/>
          <w:sz w:val="24"/>
        </w:rPr>
        <w:t>Verantwoordelijkheden</w:t>
      </w:r>
      <w:proofErr w:type="spellEnd"/>
      <w:r>
        <w:rPr>
          <w:b/>
          <w:sz w:val="24"/>
        </w:rPr>
        <w:t xml:space="preserve"> </w:t>
      </w:r>
      <w:proofErr w:type="spellStart"/>
      <w:r>
        <w:rPr>
          <w:b/>
          <w:sz w:val="24"/>
        </w:rPr>
        <w:t>en</w:t>
      </w:r>
      <w:proofErr w:type="spellEnd"/>
      <w:r>
        <w:rPr>
          <w:b/>
          <w:sz w:val="24"/>
        </w:rPr>
        <w:t xml:space="preserve"> </w:t>
      </w:r>
      <w:proofErr w:type="spellStart"/>
      <w:r>
        <w:rPr>
          <w:b/>
          <w:sz w:val="24"/>
        </w:rPr>
        <w:t>bevoegdheden</w:t>
      </w:r>
      <w:proofErr w:type="spellEnd"/>
      <w:r>
        <w:rPr>
          <w:b/>
          <w:sz w:val="24"/>
        </w:rPr>
        <w:t>:</w:t>
      </w:r>
    </w:p>
    <w:p w14:paraId="04F2C6F9" w14:textId="77777777" w:rsidR="005F0362" w:rsidRPr="001D25AC" w:rsidRDefault="00E9044C">
      <w:pPr>
        <w:pStyle w:val="Lijstopsomteken"/>
        <w:rPr>
          <w:lang w:val="nl-NL"/>
        </w:rPr>
      </w:pPr>
      <w:r w:rsidRPr="001D25AC">
        <w:rPr>
          <w:lang w:val="nl-NL"/>
        </w:rPr>
        <w:t>Zorgen voor de technische kwaliteit van de audio-uitzendingen.</w:t>
      </w:r>
    </w:p>
    <w:p w14:paraId="70C7E604" w14:textId="77777777" w:rsidR="005F0362" w:rsidRPr="001D25AC" w:rsidRDefault="00E9044C">
      <w:pPr>
        <w:pStyle w:val="Lijstopsomteken"/>
        <w:rPr>
          <w:lang w:val="nl-NL"/>
        </w:rPr>
      </w:pPr>
      <w:r w:rsidRPr="001D25AC">
        <w:rPr>
          <w:lang w:val="nl-NL"/>
        </w:rPr>
        <w:t>Aanbevelingen doen voor de aanschaf van nieuwe audioapparatuur.</w:t>
      </w:r>
    </w:p>
    <w:p w14:paraId="3FD0240F" w14:textId="77777777" w:rsidR="005F0362" w:rsidRPr="001D25AC" w:rsidRDefault="00E9044C">
      <w:pPr>
        <w:pStyle w:val="Lijstopsomteken"/>
        <w:rPr>
          <w:lang w:val="nl-NL"/>
        </w:rPr>
      </w:pPr>
      <w:r w:rsidRPr="001D25AC">
        <w:rPr>
          <w:lang w:val="nl-NL"/>
        </w:rPr>
        <w:t>Naleven van de audio- en veiligheidsnormen van de omroep.</w:t>
      </w:r>
    </w:p>
    <w:p w14:paraId="2F042FFD" w14:textId="77777777" w:rsidR="005F0362" w:rsidRDefault="00E9044C">
      <w:proofErr w:type="spellStart"/>
      <w:r>
        <w:rPr>
          <w:b/>
          <w:sz w:val="24"/>
        </w:rPr>
        <w:t>Benodigde</w:t>
      </w:r>
      <w:proofErr w:type="spellEnd"/>
      <w:r>
        <w:rPr>
          <w:b/>
          <w:sz w:val="24"/>
        </w:rPr>
        <w:t xml:space="preserve"> </w:t>
      </w:r>
      <w:proofErr w:type="spellStart"/>
      <w:r>
        <w:rPr>
          <w:b/>
          <w:sz w:val="24"/>
        </w:rPr>
        <w:t>competenties</w:t>
      </w:r>
      <w:proofErr w:type="spellEnd"/>
      <w:r>
        <w:rPr>
          <w:b/>
          <w:sz w:val="24"/>
        </w:rPr>
        <w:t>:</w:t>
      </w:r>
    </w:p>
    <w:p w14:paraId="475D3558" w14:textId="77777777" w:rsidR="005F0362" w:rsidRPr="001D25AC" w:rsidRDefault="00E9044C">
      <w:pPr>
        <w:pStyle w:val="Lijstopsomteken"/>
        <w:rPr>
          <w:lang w:val="nl-NL"/>
        </w:rPr>
      </w:pPr>
      <w:r w:rsidRPr="001D25AC">
        <w:rPr>
          <w:lang w:val="nl-NL"/>
        </w:rPr>
        <w:t>Aandacht voor detail en een goed gehoor.</w:t>
      </w:r>
    </w:p>
    <w:p w14:paraId="5DD45765" w14:textId="77777777" w:rsidR="005F0362" w:rsidRPr="001D25AC" w:rsidRDefault="00E9044C">
      <w:pPr>
        <w:pStyle w:val="Lijstopsomteken"/>
        <w:rPr>
          <w:lang w:val="nl-NL"/>
        </w:rPr>
      </w:pPr>
      <w:r w:rsidRPr="001D25AC">
        <w:rPr>
          <w:lang w:val="nl-NL"/>
        </w:rPr>
        <w:t>Goede communicatieve vaardigheden en vermogen om in teamverband te werken.</w:t>
      </w:r>
    </w:p>
    <w:p w14:paraId="3629A325" w14:textId="77777777" w:rsidR="005F0362" w:rsidRDefault="00E9044C">
      <w:pPr>
        <w:pStyle w:val="Lijstopsomteken"/>
        <w:rPr>
          <w:lang w:val="nl-NL"/>
        </w:rPr>
      </w:pPr>
      <w:r w:rsidRPr="001D25AC">
        <w:rPr>
          <w:lang w:val="nl-NL"/>
        </w:rPr>
        <w:t>Flexibiliteit en het vermogen om snel aan te passen in een dynamische omgeving.</w:t>
      </w:r>
    </w:p>
    <w:p w14:paraId="4CC0A037" w14:textId="6144F7BB" w:rsidR="009B5274" w:rsidRDefault="009B5274" w:rsidP="009B5274">
      <w:pPr>
        <w:pStyle w:val="Lijstopsomteken"/>
        <w:rPr>
          <w:lang w:val="nl-NL"/>
        </w:rPr>
      </w:pPr>
      <w:r w:rsidRPr="001D25AC">
        <w:rPr>
          <w:lang w:val="nl-NL"/>
        </w:rPr>
        <w:t>Uitgebreide kennis van audiotechnologie en -apparatuur</w:t>
      </w:r>
      <w:r>
        <w:rPr>
          <w:lang w:val="nl-NL"/>
        </w:rPr>
        <w:t>, is een pre. De wil om te leren moet er in ieder geval zijn.</w:t>
      </w:r>
    </w:p>
    <w:p w14:paraId="7A80739C" w14:textId="3A832B56" w:rsidR="009B5274" w:rsidRPr="009B5274" w:rsidRDefault="009B5274" w:rsidP="009B5274">
      <w:pPr>
        <w:pStyle w:val="Lijstopsomteken"/>
        <w:rPr>
          <w:lang w:val="nl-NL"/>
        </w:rPr>
      </w:pPr>
      <w:r w:rsidRPr="001D25AC">
        <w:rPr>
          <w:lang w:val="nl-NL"/>
        </w:rPr>
        <w:t>Sterke</w:t>
      </w:r>
      <w:r>
        <w:rPr>
          <w:lang w:val="nl-NL"/>
        </w:rPr>
        <w:t xml:space="preserve"> interesse in de</w:t>
      </w:r>
      <w:r w:rsidRPr="001D25AC">
        <w:rPr>
          <w:lang w:val="nl-NL"/>
        </w:rPr>
        <w:t xml:space="preserve"> vaardigheden in audiobewerking en -</w:t>
      </w:r>
      <w:proofErr w:type="spellStart"/>
      <w:r w:rsidRPr="001D25AC">
        <w:rPr>
          <w:lang w:val="nl-NL"/>
        </w:rPr>
        <w:t>mixing</w:t>
      </w:r>
      <w:proofErr w:type="spellEnd"/>
      <w:r w:rsidRPr="001D25AC">
        <w:rPr>
          <w:lang w:val="nl-NL"/>
        </w:rPr>
        <w:t>.</w:t>
      </w:r>
    </w:p>
    <w:p w14:paraId="76649A08" w14:textId="77777777" w:rsidR="005F0362" w:rsidRPr="001D25AC" w:rsidRDefault="00E9044C">
      <w:pPr>
        <w:rPr>
          <w:lang w:val="nl-NL"/>
        </w:rPr>
      </w:pPr>
      <w:r w:rsidRPr="001D25AC">
        <w:rPr>
          <w:b/>
          <w:sz w:val="24"/>
          <w:lang w:val="nl-NL"/>
        </w:rPr>
        <w:t>Minimale werkervaring en opleidingsniveau:</w:t>
      </w:r>
    </w:p>
    <w:p w14:paraId="0C760BB6" w14:textId="77777777" w:rsidR="005F0362" w:rsidRPr="001D25AC" w:rsidRDefault="00E9044C">
      <w:pPr>
        <w:rPr>
          <w:lang w:val="nl-NL"/>
        </w:rPr>
      </w:pPr>
      <w:r w:rsidRPr="001D25AC">
        <w:rPr>
          <w:lang w:val="nl-NL"/>
        </w:rPr>
        <w:t>Ervaring met audiotechniek is een pre, maar niet vereist. Geen specifiek opleidingsniveau vereist.</w:t>
      </w:r>
    </w:p>
    <w:p w14:paraId="27AC00B0" w14:textId="77777777" w:rsidR="005F0362" w:rsidRPr="001D25AC" w:rsidRDefault="00E9044C">
      <w:pPr>
        <w:rPr>
          <w:lang w:val="nl-NL"/>
        </w:rPr>
      </w:pPr>
      <w:r w:rsidRPr="001D25AC">
        <w:rPr>
          <w:b/>
          <w:sz w:val="24"/>
          <w:lang w:val="nl-NL"/>
        </w:rPr>
        <w:t>Arbeidsvoorwaarden:</w:t>
      </w:r>
    </w:p>
    <w:p w14:paraId="543D199D" w14:textId="77777777" w:rsidR="001D25AC" w:rsidRPr="002D1256" w:rsidRDefault="001D25AC" w:rsidP="001D25AC">
      <w:pPr>
        <w:rPr>
          <w:lang w:val="nl-NL"/>
        </w:rPr>
      </w:pPr>
      <w:r>
        <w:rPr>
          <w:lang w:val="nl-NL"/>
        </w:rPr>
        <w:t>Het betreft een vrijwilligersfunctie. Uren in overleg.</w:t>
      </w:r>
    </w:p>
    <w:p w14:paraId="0CA322ED" w14:textId="2569505F" w:rsidR="005F0362" w:rsidRPr="001D25AC" w:rsidRDefault="005F0362" w:rsidP="001D25AC">
      <w:pPr>
        <w:rPr>
          <w:lang w:val="nl-NL"/>
        </w:rPr>
      </w:pPr>
    </w:p>
    <w:sectPr w:rsidR="005F0362" w:rsidRPr="001D25A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2110588622">
    <w:abstractNumId w:val="8"/>
  </w:num>
  <w:num w:numId="2" w16cid:durableId="582494634">
    <w:abstractNumId w:val="6"/>
  </w:num>
  <w:num w:numId="3" w16cid:durableId="138110769">
    <w:abstractNumId w:val="5"/>
  </w:num>
  <w:num w:numId="4" w16cid:durableId="269556479">
    <w:abstractNumId w:val="4"/>
  </w:num>
  <w:num w:numId="5" w16cid:durableId="1104375030">
    <w:abstractNumId w:val="7"/>
  </w:num>
  <w:num w:numId="6" w16cid:durableId="827281309">
    <w:abstractNumId w:val="3"/>
  </w:num>
  <w:num w:numId="7" w16cid:durableId="1944067256">
    <w:abstractNumId w:val="2"/>
  </w:num>
  <w:num w:numId="8" w16cid:durableId="1913855085">
    <w:abstractNumId w:val="1"/>
  </w:num>
  <w:num w:numId="9" w16cid:durableId="116347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D25AC"/>
    <w:rsid w:val="0029639D"/>
    <w:rsid w:val="002E3BD0"/>
    <w:rsid w:val="00326F90"/>
    <w:rsid w:val="004026B1"/>
    <w:rsid w:val="004F04FC"/>
    <w:rsid w:val="005F0362"/>
    <w:rsid w:val="00605764"/>
    <w:rsid w:val="009B5274"/>
    <w:rsid w:val="00A744F9"/>
    <w:rsid w:val="00AA1D8D"/>
    <w:rsid w:val="00B47730"/>
    <w:rsid w:val="00CB0664"/>
    <w:rsid w:val="00E9044C"/>
    <w:rsid w:val="00F60400"/>
    <w:rsid w:val="00FC693F"/>
    <w:rsid w:val="540C1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C698D-D022-4FC1-97F7-41EBC34C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3.xml><?xml version="1.0" encoding="utf-8"?>
<ds:datastoreItem xmlns:ds="http://schemas.openxmlformats.org/officeDocument/2006/customXml" ds:itemID="{FBF21D74-AAE6-401A-A44B-0227AE3B7C2F}">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4.xml><?xml version="1.0" encoding="utf-8"?>
<ds:datastoreItem xmlns:ds="http://schemas.openxmlformats.org/officeDocument/2006/customXml" ds:itemID="{AF1A7BCB-718C-49DB-8CBF-1CF5EB1C4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2016</Characters>
  <Application>Microsoft Office Word</Application>
  <DocSecurity>0</DocSecurity>
  <Lines>16</Lines>
  <Paragraphs>4</Paragraphs>
  <ScaleCrop>false</ScaleCrop>
  <Manager/>
  <Company/>
  <LinksUpToDate>false</LinksUpToDate>
  <CharactersWithSpaces>2378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10</cp:revision>
  <dcterms:created xsi:type="dcterms:W3CDTF">2013-12-23T23:15:00Z</dcterms:created>
  <dcterms:modified xsi:type="dcterms:W3CDTF">2024-05-06T18:48:00Z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