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300F" w14:textId="3B608184" w:rsidR="001700D6" w:rsidRPr="005563A1" w:rsidRDefault="001700D6" w:rsidP="001700D6">
      <w:pPr>
        <w:rPr>
          <w:b/>
          <w:sz w:val="28"/>
          <w:szCs w:val="28"/>
          <w:lang w:val="nl-NL"/>
        </w:rPr>
      </w:pPr>
      <w:r w:rsidRPr="007B189D">
        <w:rPr>
          <w:noProof/>
        </w:rPr>
        <w:drawing>
          <wp:anchor distT="0" distB="0" distL="114300" distR="114300" simplePos="0" relativeHeight="251659264" behindDoc="0" locked="0" layoutInCell="1" allowOverlap="1" wp14:anchorId="104D9706" wp14:editId="0BA77CFA">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3A1">
        <w:rPr>
          <w:b/>
          <w:sz w:val="28"/>
          <w:szCs w:val="28"/>
          <w:lang w:val="nl-NL"/>
        </w:rPr>
        <w:t>Model functieprofiel Graphics Operator (vrijwilliger)</w:t>
      </w:r>
    </w:p>
    <w:p w14:paraId="46088AC9" w14:textId="77777777" w:rsidR="001700D6" w:rsidRPr="005563A1" w:rsidRDefault="001700D6" w:rsidP="001700D6">
      <w:pPr>
        <w:rPr>
          <w:b/>
          <w:lang w:val="nl-NL"/>
        </w:rPr>
      </w:pPr>
    </w:p>
    <w:p w14:paraId="50C12AF8" w14:textId="77777777" w:rsidR="001700D6" w:rsidRPr="005563A1" w:rsidRDefault="001700D6" w:rsidP="001700D6">
      <w:pPr>
        <w:rPr>
          <w:b/>
          <w:lang w:val="nl-NL"/>
        </w:rPr>
      </w:pPr>
      <w:r w:rsidRPr="005563A1">
        <w:rPr>
          <w:b/>
          <w:lang w:val="nl-NL"/>
        </w:rPr>
        <w:t>Gebruik model functieprofiel</w:t>
      </w:r>
    </w:p>
    <w:p w14:paraId="412AD686" w14:textId="77777777" w:rsidR="00925478" w:rsidRPr="00E31842" w:rsidRDefault="00925478" w:rsidP="00925478">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418DFE1A" w14:textId="77777777" w:rsidR="001700D6" w:rsidRPr="005563A1" w:rsidRDefault="001700D6" w:rsidP="001700D6">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1700D6" w14:paraId="173AC8F1" w14:textId="77777777" w:rsidTr="00D6205B">
        <w:tc>
          <w:tcPr>
            <w:tcW w:w="1838" w:type="dxa"/>
          </w:tcPr>
          <w:p w14:paraId="7F59FD7D" w14:textId="77777777" w:rsidR="001700D6" w:rsidRPr="009B10CE" w:rsidRDefault="001700D6" w:rsidP="00D6205B">
            <w:pPr>
              <w:autoSpaceDE w:val="0"/>
              <w:autoSpaceDN w:val="0"/>
              <w:adjustRightInd w:val="0"/>
              <w:rPr>
                <w:rFonts w:cs="Frutiger-Light"/>
                <w:b/>
                <w:bCs/>
              </w:rPr>
            </w:pPr>
            <w:proofErr w:type="spellStart"/>
            <w:r w:rsidRPr="009B10CE">
              <w:rPr>
                <w:rFonts w:cs="Frutiger-Light"/>
                <w:b/>
                <w:bCs/>
              </w:rPr>
              <w:t>Versienummer</w:t>
            </w:r>
            <w:proofErr w:type="spellEnd"/>
          </w:p>
        </w:tc>
        <w:tc>
          <w:tcPr>
            <w:tcW w:w="2126" w:type="dxa"/>
          </w:tcPr>
          <w:p w14:paraId="3A5EA0A4" w14:textId="77777777" w:rsidR="001700D6" w:rsidRPr="009B10CE" w:rsidRDefault="001700D6" w:rsidP="00D6205B">
            <w:pPr>
              <w:autoSpaceDE w:val="0"/>
              <w:autoSpaceDN w:val="0"/>
              <w:adjustRightInd w:val="0"/>
              <w:rPr>
                <w:rFonts w:cs="Frutiger-Light"/>
                <w:b/>
                <w:bCs/>
              </w:rPr>
            </w:pPr>
            <w:r w:rsidRPr="009B10CE">
              <w:rPr>
                <w:rFonts w:cs="Frutiger-Light"/>
                <w:b/>
                <w:bCs/>
              </w:rPr>
              <w:t>Datum</w:t>
            </w:r>
          </w:p>
        </w:tc>
        <w:tc>
          <w:tcPr>
            <w:tcW w:w="5098" w:type="dxa"/>
          </w:tcPr>
          <w:p w14:paraId="5B45938F" w14:textId="77777777" w:rsidR="001700D6" w:rsidRPr="009B10CE" w:rsidRDefault="001700D6" w:rsidP="00D6205B">
            <w:pPr>
              <w:autoSpaceDE w:val="0"/>
              <w:autoSpaceDN w:val="0"/>
              <w:adjustRightInd w:val="0"/>
              <w:rPr>
                <w:rFonts w:cs="Frutiger-Light"/>
                <w:b/>
                <w:bCs/>
              </w:rPr>
            </w:pPr>
            <w:proofErr w:type="spellStart"/>
            <w:r w:rsidRPr="009B10CE">
              <w:rPr>
                <w:rFonts w:cs="Frutiger-Light"/>
                <w:b/>
                <w:bCs/>
              </w:rPr>
              <w:t>Wijzigingen</w:t>
            </w:r>
            <w:proofErr w:type="spellEnd"/>
          </w:p>
        </w:tc>
      </w:tr>
      <w:tr w:rsidR="001700D6" w14:paraId="6B15E364" w14:textId="77777777" w:rsidTr="00D6205B">
        <w:tc>
          <w:tcPr>
            <w:tcW w:w="1838" w:type="dxa"/>
          </w:tcPr>
          <w:p w14:paraId="453B7FEC" w14:textId="6AD2B59A" w:rsidR="001700D6" w:rsidRDefault="001700D6" w:rsidP="00D6205B">
            <w:pPr>
              <w:autoSpaceDE w:val="0"/>
              <w:autoSpaceDN w:val="0"/>
              <w:adjustRightInd w:val="0"/>
              <w:rPr>
                <w:rFonts w:cs="Frutiger-Light"/>
              </w:rPr>
            </w:pPr>
            <w:r>
              <w:rPr>
                <w:rFonts w:cs="Frutiger-Light"/>
              </w:rPr>
              <w:t>V202</w:t>
            </w:r>
            <w:r w:rsidR="006237C9">
              <w:rPr>
                <w:rFonts w:cs="Frutiger-Light"/>
              </w:rPr>
              <w:t>4</w:t>
            </w:r>
            <w:r>
              <w:rPr>
                <w:rFonts w:cs="Frutiger-Light"/>
              </w:rPr>
              <w:t>.1</w:t>
            </w:r>
          </w:p>
        </w:tc>
        <w:tc>
          <w:tcPr>
            <w:tcW w:w="2126" w:type="dxa"/>
          </w:tcPr>
          <w:p w14:paraId="16A74752" w14:textId="0C1CB1AD" w:rsidR="001700D6" w:rsidRDefault="006237C9" w:rsidP="00D6205B">
            <w:pPr>
              <w:autoSpaceDE w:val="0"/>
              <w:autoSpaceDN w:val="0"/>
              <w:adjustRightInd w:val="0"/>
              <w:rPr>
                <w:rFonts w:cs="Frutiger-Light"/>
              </w:rPr>
            </w:pPr>
            <w:r>
              <w:rPr>
                <w:rFonts w:cs="Frutiger-Light"/>
              </w:rPr>
              <w:t>06-05-2024</w:t>
            </w:r>
          </w:p>
        </w:tc>
        <w:tc>
          <w:tcPr>
            <w:tcW w:w="5098" w:type="dxa"/>
          </w:tcPr>
          <w:p w14:paraId="2A67CC50" w14:textId="7480F702" w:rsidR="001700D6" w:rsidRDefault="006237C9" w:rsidP="00D6205B">
            <w:pPr>
              <w:autoSpaceDE w:val="0"/>
              <w:autoSpaceDN w:val="0"/>
              <w:adjustRightInd w:val="0"/>
              <w:rPr>
                <w:rFonts w:cs="Frutiger-Light"/>
              </w:rPr>
            </w:pPr>
            <w:proofErr w:type="spellStart"/>
            <w:r>
              <w:rPr>
                <w:rFonts w:cs="Frutiger-Light"/>
              </w:rPr>
              <w:t>Eerste</w:t>
            </w:r>
            <w:proofErr w:type="spellEnd"/>
            <w:r>
              <w:rPr>
                <w:rFonts w:cs="Frutiger-Light"/>
              </w:rPr>
              <w:t xml:space="preserve"> </w:t>
            </w:r>
            <w:proofErr w:type="spellStart"/>
            <w:r>
              <w:rPr>
                <w:rFonts w:cs="Frutiger-Light"/>
              </w:rPr>
              <w:t>publicatie</w:t>
            </w:r>
            <w:proofErr w:type="spellEnd"/>
          </w:p>
        </w:tc>
      </w:tr>
      <w:tr w:rsidR="001700D6" w14:paraId="6C92D2CB" w14:textId="77777777" w:rsidTr="00D6205B">
        <w:tc>
          <w:tcPr>
            <w:tcW w:w="1838" w:type="dxa"/>
          </w:tcPr>
          <w:p w14:paraId="41C1545C" w14:textId="77777777" w:rsidR="001700D6" w:rsidRDefault="001700D6" w:rsidP="00D6205B">
            <w:pPr>
              <w:autoSpaceDE w:val="0"/>
              <w:autoSpaceDN w:val="0"/>
              <w:adjustRightInd w:val="0"/>
              <w:rPr>
                <w:rFonts w:cs="Frutiger-Light"/>
              </w:rPr>
            </w:pPr>
          </w:p>
        </w:tc>
        <w:tc>
          <w:tcPr>
            <w:tcW w:w="2126" w:type="dxa"/>
          </w:tcPr>
          <w:p w14:paraId="30CE2FF4" w14:textId="77777777" w:rsidR="001700D6" w:rsidRDefault="001700D6" w:rsidP="00D6205B">
            <w:pPr>
              <w:autoSpaceDE w:val="0"/>
              <w:autoSpaceDN w:val="0"/>
              <w:adjustRightInd w:val="0"/>
              <w:rPr>
                <w:rFonts w:cs="Frutiger-Light"/>
              </w:rPr>
            </w:pPr>
          </w:p>
        </w:tc>
        <w:tc>
          <w:tcPr>
            <w:tcW w:w="5098" w:type="dxa"/>
          </w:tcPr>
          <w:p w14:paraId="71127802" w14:textId="77777777" w:rsidR="001700D6" w:rsidRDefault="001700D6" w:rsidP="00D6205B">
            <w:pPr>
              <w:autoSpaceDE w:val="0"/>
              <w:autoSpaceDN w:val="0"/>
              <w:adjustRightInd w:val="0"/>
              <w:rPr>
                <w:rFonts w:cs="Frutiger-Light"/>
              </w:rPr>
            </w:pPr>
          </w:p>
        </w:tc>
      </w:tr>
      <w:tr w:rsidR="001700D6" w14:paraId="70A419CC" w14:textId="77777777" w:rsidTr="00D6205B">
        <w:tc>
          <w:tcPr>
            <w:tcW w:w="1838" w:type="dxa"/>
          </w:tcPr>
          <w:p w14:paraId="57ADAF81" w14:textId="77777777" w:rsidR="001700D6" w:rsidRDefault="001700D6" w:rsidP="00D6205B">
            <w:pPr>
              <w:autoSpaceDE w:val="0"/>
              <w:autoSpaceDN w:val="0"/>
              <w:adjustRightInd w:val="0"/>
              <w:rPr>
                <w:rFonts w:cs="Frutiger-Light"/>
              </w:rPr>
            </w:pPr>
          </w:p>
        </w:tc>
        <w:tc>
          <w:tcPr>
            <w:tcW w:w="2126" w:type="dxa"/>
          </w:tcPr>
          <w:p w14:paraId="3D32C826" w14:textId="77777777" w:rsidR="001700D6" w:rsidRDefault="001700D6" w:rsidP="00D6205B">
            <w:pPr>
              <w:autoSpaceDE w:val="0"/>
              <w:autoSpaceDN w:val="0"/>
              <w:adjustRightInd w:val="0"/>
              <w:rPr>
                <w:rFonts w:cs="Frutiger-Light"/>
              </w:rPr>
            </w:pPr>
          </w:p>
        </w:tc>
        <w:tc>
          <w:tcPr>
            <w:tcW w:w="5098" w:type="dxa"/>
          </w:tcPr>
          <w:p w14:paraId="60351CF0" w14:textId="77777777" w:rsidR="001700D6" w:rsidRDefault="001700D6" w:rsidP="00D6205B">
            <w:pPr>
              <w:autoSpaceDE w:val="0"/>
              <w:autoSpaceDN w:val="0"/>
              <w:adjustRightInd w:val="0"/>
              <w:rPr>
                <w:rFonts w:cs="Frutiger-Light"/>
              </w:rPr>
            </w:pPr>
          </w:p>
        </w:tc>
      </w:tr>
      <w:tr w:rsidR="001700D6" w14:paraId="4EA6C01B" w14:textId="77777777" w:rsidTr="00D6205B">
        <w:tc>
          <w:tcPr>
            <w:tcW w:w="1838" w:type="dxa"/>
          </w:tcPr>
          <w:p w14:paraId="627E958D" w14:textId="77777777" w:rsidR="001700D6" w:rsidRDefault="001700D6" w:rsidP="00D6205B">
            <w:pPr>
              <w:autoSpaceDE w:val="0"/>
              <w:autoSpaceDN w:val="0"/>
              <w:adjustRightInd w:val="0"/>
              <w:rPr>
                <w:rFonts w:cs="Frutiger-Light"/>
              </w:rPr>
            </w:pPr>
          </w:p>
        </w:tc>
        <w:tc>
          <w:tcPr>
            <w:tcW w:w="2126" w:type="dxa"/>
          </w:tcPr>
          <w:p w14:paraId="2D3C3863" w14:textId="77777777" w:rsidR="001700D6" w:rsidRDefault="001700D6" w:rsidP="00D6205B">
            <w:pPr>
              <w:autoSpaceDE w:val="0"/>
              <w:autoSpaceDN w:val="0"/>
              <w:adjustRightInd w:val="0"/>
              <w:rPr>
                <w:rFonts w:cs="Frutiger-Light"/>
              </w:rPr>
            </w:pPr>
          </w:p>
        </w:tc>
        <w:tc>
          <w:tcPr>
            <w:tcW w:w="5098" w:type="dxa"/>
          </w:tcPr>
          <w:p w14:paraId="7A4BF299" w14:textId="77777777" w:rsidR="001700D6" w:rsidRDefault="001700D6" w:rsidP="00D6205B">
            <w:pPr>
              <w:autoSpaceDE w:val="0"/>
              <w:autoSpaceDN w:val="0"/>
              <w:adjustRightInd w:val="0"/>
              <w:rPr>
                <w:rFonts w:cs="Frutiger-Light"/>
              </w:rPr>
            </w:pPr>
          </w:p>
        </w:tc>
      </w:tr>
      <w:tr w:rsidR="001700D6" w14:paraId="01BED066" w14:textId="77777777" w:rsidTr="00D6205B">
        <w:tc>
          <w:tcPr>
            <w:tcW w:w="1838" w:type="dxa"/>
          </w:tcPr>
          <w:p w14:paraId="6E24B4A1" w14:textId="77777777" w:rsidR="001700D6" w:rsidRDefault="001700D6" w:rsidP="00D6205B">
            <w:pPr>
              <w:autoSpaceDE w:val="0"/>
              <w:autoSpaceDN w:val="0"/>
              <w:adjustRightInd w:val="0"/>
              <w:rPr>
                <w:rFonts w:cs="Frutiger-Light"/>
              </w:rPr>
            </w:pPr>
          </w:p>
        </w:tc>
        <w:tc>
          <w:tcPr>
            <w:tcW w:w="2126" w:type="dxa"/>
          </w:tcPr>
          <w:p w14:paraId="1132891D" w14:textId="77777777" w:rsidR="001700D6" w:rsidRDefault="001700D6" w:rsidP="00D6205B">
            <w:pPr>
              <w:autoSpaceDE w:val="0"/>
              <w:autoSpaceDN w:val="0"/>
              <w:adjustRightInd w:val="0"/>
              <w:rPr>
                <w:rFonts w:cs="Frutiger-Light"/>
              </w:rPr>
            </w:pPr>
          </w:p>
        </w:tc>
        <w:tc>
          <w:tcPr>
            <w:tcW w:w="5098" w:type="dxa"/>
          </w:tcPr>
          <w:p w14:paraId="5AC2E457" w14:textId="77777777" w:rsidR="001700D6" w:rsidRDefault="001700D6" w:rsidP="00D6205B">
            <w:pPr>
              <w:autoSpaceDE w:val="0"/>
              <w:autoSpaceDN w:val="0"/>
              <w:adjustRightInd w:val="0"/>
              <w:rPr>
                <w:rFonts w:cs="Frutiger-Light"/>
              </w:rPr>
            </w:pPr>
          </w:p>
        </w:tc>
      </w:tr>
    </w:tbl>
    <w:p w14:paraId="7C085314" w14:textId="77777777" w:rsidR="001700D6" w:rsidRDefault="001700D6">
      <w:pPr>
        <w:rPr>
          <w:b/>
          <w:sz w:val="28"/>
          <w:lang w:val="nl-NL"/>
        </w:rPr>
      </w:pPr>
      <w:r>
        <w:rPr>
          <w:b/>
          <w:sz w:val="28"/>
          <w:lang w:val="nl-NL"/>
        </w:rPr>
        <w:br w:type="page"/>
      </w:r>
    </w:p>
    <w:p w14:paraId="5BB07974" w14:textId="1FA79B94" w:rsidR="009F6650" w:rsidRPr="001700D6" w:rsidRDefault="00A32381">
      <w:pPr>
        <w:jc w:val="center"/>
        <w:rPr>
          <w:lang w:val="nl-NL"/>
        </w:rPr>
      </w:pPr>
      <w:r w:rsidRPr="001700D6">
        <w:rPr>
          <w:b/>
          <w:sz w:val="28"/>
          <w:lang w:val="nl-NL"/>
        </w:rPr>
        <w:lastRenderedPageBreak/>
        <w:t>Model Functieprofiel Graphics Operator (vrijwilliger)</w:t>
      </w:r>
    </w:p>
    <w:p w14:paraId="1C3044B0" w14:textId="77777777" w:rsidR="009F6650" w:rsidRPr="005563A1" w:rsidRDefault="00A32381">
      <w:pPr>
        <w:rPr>
          <w:lang w:val="nl-NL"/>
        </w:rPr>
      </w:pPr>
      <w:r w:rsidRPr="005563A1">
        <w:rPr>
          <w:b/>
          <w:sz w:val="24"/>
          <w:lang w:val="nl-NL"/>
        </w:rPr>
        <w:t>Omschrijving van de functie:</w:t>
      </w:r>
    </w:p>
    <w:p w14:paraId="02C7DCD9" w14:textId="7CAB7A32" w:rsidR="009F6650" w:rsidRPr="005563A1" w:rsidRDefault="00A32381">
      <w:pPr>
        <w:rPr>
          <w:lang w:val="nl-NL"/>
        </w:rPr>
      </w:pPr>
      <w:r w:rsidRPr="733F84F1">
        <w:rPr>
          <w:lang w:val="nl-NL"/>
        </w:rPr>
        <w:t xml:space="preserve">De Graphics Operator </w:t>
      </w:r>
      <w:r w:rsidR="006237C9">
        <w:rPr>
          <w:lang w:val="nl-NL"/>
        </w:rPr>
        <w:t>heeft</w:t>
      </w:r>
      <w:r w:rsidRPr="733F84F1">
        <w:rPr>
          <w:lang w:val="nl-NL"/>
        </w:rPr>
        <w:t xml:space="preserve"> een essentiële rol binnen de productie- en uitzendteams van de lokale omroep. Deze persoon is verantwoordelijk voor het creëren en beheren van visuele content, zoals </w:t>
      </w:r>
      <w:proofErr w:type="spellStart"/>
      <w:r w:rsidRPr="733F84F1">
        <w:rPr>
          <w:lang w:val="nl-NL"/>
        </w:rPr>
        <w:t>graphics</w:t>
      </w:r>
      <w:proofErr w:type="spellEnd"/>
      <w:r w:rsidRPr="733F84F1">
        <w:rPr>
          <w:lang w:val="nl-NL"/>
        </w:rPr>
        <w:t xml:space="preserve"> en animaties, die gebruikt worden in verschillende media-uitingen. Creativiteit en technische vaardigheid zijn sleutel tot deze rol.</w:t>
      </w:r>
    </w:p>
    <w:p w14:paraId="48701A31" w14:textId="77777777" w:rsidR="009F6650" w:rsidRPr="005563A1" w:rsidRDefault="00A32381">
      <w:pPr>
        <w:rPr>
          <w:lang w:val="nl-NL"/>
        </w:rPr>
      </w:pPr>
      <w:r w:rsidRPr="005563A1">
        <w:rPr>
          <w:b/>
          <w:sz w:val="24"/>
          <w:lang w:val="nl-NL"/>
        </w:rPr>
        <w:t>Taken:</w:t>
      </w:r>
    </w:p>
    <w:p w14:paraId="0FA9ADD6" w14:textId="77777777" w:rsidR="009F6650" w:rsidRPr="005563A1" w:rsidRDefault="00A32381">
      <w:pPr>
        <w:pStyle w:val="Lijstopsomteken"/>
        <w:rPr>
          <w:lang w:val="nl-NL"/>
        </w:rPr>
      </w:pPr>
      <w:r w:rsidRPr="005563A1">
        <w:rPr>
          <w:lang w:val="nl-NL"/>
        </w:rPr>
        <w:t>Ontwerpen en produceren van grafische content voor uitzendingen en digitale platforms.</w:t>
      </w:r>
    </w:p>
    <w:p w14:paraId="7B7EA1A9" w14:textId="77777777" w:rsidR="009F6650" w:rsidRPr="005563A1" w:rsidRDefault="00A32381">
      <w:pPr>
        <w:pStyle w:val="Lijstopsomteken"/>
        <w:rPr>
          <w:lang w:val="nl-NL"/>
        </w:rPr>
      </w:pPr>
      <w:r w:rsidRPr="005563A1">
        <w:rPr>
          <w:lang w:val="nl-NL"/>
        </w:rPr>
        <w:t>Samenwerken met redacteurs en regisseurs om concepten visueel vorm te geven.</w:t>
      </w:r>
    </w:p>
    <w:p w14:paraId="440CD611" w14:textId="77777777" w:rsidR="009F6650" w:rsidRPr="005563A1" w:rsidRDefault="00A32381">
      <w:pPr>
        <w:pStyle w:val="Lijstopsomteken"/>
        <w:rPr>
          <w:lang w:val="nl-NL"/>
        </w:rPr>
      </w:pPr>
      <w:r w:rsidRPr="005563A1">
        <w:rPr>
          <w:lang w:val="nl-NL"/>
        </w:rPr>
        <w:t>Beheren en updaten van de grafische bibliotheek.</w:t>
      </w:r>
    </w:p>
    <w:p w14:paraId="3B7D25D0" w14:textId="77777777" w:rsidR="009F6650" w:rsidRPr="005563A1" w:rsidRDefault="00A32381">
      <w:pPr>
        <w:pStyle w:val="Lijstopsomteken"/>
        <w:rPr>
          <w:lang w:val="nl-NL"/>
        </w:rPr>
      </w:pPr>
      <w:r w:rsidRPr="005563A1">
        <w:rPr>
          <w:lang w:val="nl-NL"/>
        </w:rPr>
        <w:t>Zorgen voor consistentie in de visuele stijl van de omroep.</w:t>
      </w:r>
    </w:p>
    <w:p w14:paraId="4B207C05" w14:textId="7B3DA123" w:rsidR="009F6650" w:rsidRPr="00A41F91" w:rsidRDefault="00A32381">
      <w:pPr>
        <w:pStyle w:val="Lijstopsomteken"/>
        <w:rPr>
          <w:lang w:val="nl-NL"/>
        </w:rPr>
      </w:pPr>
      <w:r w:rsidRPr="00A41F91">
        <w:rPr>
          <w:lang w:val="nl-NL"/>
        </w:rPr>
        <w:t xml:space="preserve">Bijdragen aan de </w:t>
      </w:r>
      <w:r w:rsidR="00A41F91">
        <w:rPr>
          <w:lang w:val="nl-NL"/>
        </w:rPr>
        <w:t>(live) uitzendi</w:t>
      </w:r>
      <w:r w:rsidR="00A41F91" w:rsidRPr="00A41F91">
        <w:rPr>
          <w:lang w:val="nl-NL"/>
        </w:rPr>
        <w:t>ng</w:t>
      </w:r>
      <w:r w:rsidR="00A41F91">
        <w:rPr>
          <w:lang w:val="nl-NL"/>
        </w:rPr>
        <w:t>en</w:t>
      </w:r>
      <w:r w:rsidR="00A41F91" w:rsidRPr="00A41F91">
        <w:rPr>
          <w:lang w:val="nl-NL"/>
        </w:rPr>
        <w:t xml:space="preserve"> en </w:t>
      </w:r>
      <w:r w:rsidRPr="00A41F91">
        <w:rPr>
          <w:lang w:val="nl-NL"/>
        </w:rPr>
        <w:t>postproductieprocessen.</w:t>
      </w:r>
    </w:p>
    <w:p w14:paraId="3842B564" w14:textId="77777777" w:rsidR="009F6650" w:rsidRDefault="00A32381">
      <w:proofErr w:type="spellStart"/>
      <w:r>
        <w:rPr>
          <w:b/>
          <w:sz w:val="24"/>
        </w:rPr>
        <w:t>Verantwoordelijkheden</w:t>
      </w:r>
      <w:proofErr w:type="spellEnd"/>
      <w:r>
        <w:rPr>
          <w:b/>
          <w:sz w:val="24"/>
        </w:rPr>
        <w:t xml:space="preserve"> </w:t>
      </w:r>
      <w:proofErr w:type="spellStart"/>
      <w:r>
        <w:rPr>
          <w:b/>
          <w:sz w:val="24"/>
        </w:rPr>
        <w:t>en</w:t>
      </w:r>
      <w:proofErr w:type="spellEnd"/>
      <w:r>
        <w:rPr>
          <w:b/>
          <w:sz w:val="24"/>
        </w:rPr>
        <w:t xml:space="preserve"> </w:t>
      </w:r>
      <w:proofErr w:type="spellStart"/>
      <w:r>
        <w:rPr>
          <w:b/>
          <w:sz w:val="24"/>
        </w:rPr>
        <w:t>bevoegdheden</w:t>
      </w:r>
      <w:proofErr w:type="spellEnd"/>
      <w:r>
        <w:rPr>
          <w:b/>
          <w:sz w:val="24"/>
        </w:rPr>
        <w:t>:</w:t>
      </w:r>
    </w:p>
    <w:p w14:paraId="7235948B" w14:textId="77777777" w:rsidR="009F6650" w:rsidRPr="005563A1" w:rsidRDefault="00A32381">
      <w:pPr>
        <w:pStyle w:val="Lijstopsomteken"/>
        <w:rPr>
          <w:lang w:val="nl-NL"/>
        </w:rPr>
      </w:pPr>
      <w:r w:rsidRPr="005563A1">
        <w:rPr>
          <w:lang w:val="nl-NL"/>
        </w:rPr>
        <w:t>Onderhouden van hoge kwaliteitsstandaarden voor alle grafische output.</w:t>
      </w:r>
    </w:p>
    <w:p w14:paraId="0C9082D3" w14:textId="77777777" w:rsidR="009F6650" w:rsidRPr="005563A1" w:rsidRDefault="00A32381">
      <w:pPr>
        <w:pStyle w:val="Lijstopsomteken"/>
        <w:rPr>
          <w:lang w:val="nl-NL"/>
        </w:rPr>
      </w:pPr>
      <w:r w:rsidRPr="005563A1">
        <w:rPr>
          <w:lang w:val="nl-NL"/>
        </w:rPr>
        <w:t>Zorgen voor tijdige levering van grafisch materiaal.</w:t>
      </w:r>
    </w:p>
    <w:p w14:paraId="1EF7828A" w14:textId="77777777" w:rsidR="009F6650" w:rsidRPr="005563A1" w:rsidRDefault="00A32381">
      <w:pPr>
        <w:pStyle w:val="Lijstopsomteken"/>
        <w:rPr>
          <w:lang w:val="nl-NL"/>
        </w:rPr>
      </w:pPr>
      <w:r w:rsidRPr="005563A1">
        <w:rPr>
          <w:lang w:val="nl-NL"/>
        </w:rPr>
        <w:t>Aanpassen van designs op basis van feedback.</w:t>
      </w:r>
    </w:p>
    <w:p w14:paraId="1857B037" w14:textId="77777777" w:rsidR="009F6650" w:rsidRDefault="00A32381">
      <w:proofErr w:type="spellStart"/>
      <w:r>
        <w:rPr>
          <w:b/>
          <w:sz w:val="24"/>
        </w:rPr>
        <w:t>Benodigde</w:t>
      </w:r>
      <w:proofErr w:type="spellEnd"/>
      <w:r>
        <w:rPr>
          <w:b/>
          <w:sz w:val="24"/>
        </w:rPr>
        <w:t xml:space="preserve"> </w:t>
      </w:r>
      <w:proofErr w:type="spellStart"/>
      <w:r>
        <w:rPr>
          <w:b/>
          <w:sz w:val="24"/>
        </w:rPr>
        <w:t>competenties</w:t>
      </w:r>
      <w:proofErr w:type="spellEnd"/>
      <w:r>
        <w:rPr>
          <w:b/>
          <w:sz w:val="24"/>
        </w:rPr>
        <w:t>:</w:t>
      </w:r>
    </w:p>
    <w:p w14:paraId="5E034D68" w14:textId="77777777" w:rsidR="009F6650" w:rsidRPr="005563A1" w:rsidRDefault="00A32381">
      <w:pPr>
        <w:pStyle w:val="Lijstopsomteken"/>
        <w:rPr>
          <w:lang w:val="nl-NL"/>
        </w:rPr>
      </w:pPr>
      <w:r w:rsidRPr="005563A1">
        <w:rPr>
          <w:lang w:val="nl-NL"/>
        </w:rPr>
        <w:t>Creatief denkvermogen en aandacht voor detail.</w:t>
      </w:r>
    </w:p>
    <w:p w14:paraId="3FBD7788" w14:textId="77777777" w:rsidR="009F6650" w:rsidRPr="005563A1" w:rsidRDefault="00A32381">
      <w:pPr>
        <w:pStyle w:val="Lijstopsomteken"/>
        <w:rPr>
          <w:lang w:val="nl-NL"/>
        </w:rPr>
      </w:pPr>
      <w:r w:rsidRPr="005563A1">
        <w:rPr>
          <w:lang w:val="nl-NL"/>
        </w:rPr>
        <w:t>Goede communicatieve vaardigheden en teamgerichtheid.</w:t>
      </w:r>
    </w:p>
    <w:p w14:paraId="629F73B2" w14:textId="77777777" w:rsidR="009F6650" w:rsidRDefault="00A32381">
      <w:pPr>
        <w:pStyle w:val="Lijstopsomteken"/>
        <w:rPr>
          <w:lang w:val="nl-NL"/>
        </w:rPr>
      </w:pPr>
      <w:r w:rsidRPr="005563A1">
        <w:rPr>
          <w:lang w:val="nl-NL"/>
        </w:rPr>
        <w:t>Interesse in lokale berichtgeving en visuele storytelling.</w:t>
      </w:r>
    </w:p>
    <w:p w14:paraId="7D2967E0" w14:textId="77777777" w:rsidR="00646F44" w:rsidRPr="005563A1" w:rsidRDefault="00646F44" w:rsidP="00646F44">
      <w:pPr>
        <w:pStyle w:val="Lijstopsomteken"/>
        <w:rPr>
          <w:lang w:val="nl-NL"/>
        </w:rPr>
      </w:pPr>
      <w:r w:rsidRPr="005563A1">
        <w:rPr>
          <w:lang w:val="nl-NL"/>
        </w:rPr>
        <w:t>Sterke vaardigheden in grafisch ontwerp en animatie</w:t>
      </w:r>
      <w:r>
        <w:rPr>
          <w:lang w:val="nl-NL"/>
        </w:rPr>
        <w:t>, of de wil om dit te leren.</w:t>
      </w:r>
    </w:p>
    <w:p w14:paraId="372763B8" w14:textId="1098E979" w:rsidR="00646F44" w:rsidRPr="00646F44" w:rsidRDefault="00646F44" w:rsidP="00646F44">
      <w:pPr>
        <w:pStyle w:val="Lijstopsomteken"/>
        <w:rPr>
          <w:lang w:val="nl-NL"/>
        </w:rPr>
      </w:pPr>
      <w:r w:rsidRPr="005563A1">
        <w:rPr>
          <w:lang w:val="nl-NL"/>
        </w:rPr>
        <w:t>Ervaring met grafische software zoals Adobe Creative Suite</w:t>
      </w:r>
      <w:r>
        <w:rPr>
          <w:lang w:val="nl-NL"/>
        </w:rPr>
        <w:t xml:space="preserve"> is een pre.</w:t>
      </w:r>
    </w:p>
    <w:p w14:paraId="1A2664F5" w14:textId="77777777" w:rsidR="009F6650" w:rsidRPr="005563A1" w:rsidRDefault="00A32381">
      <w:pPr>
        <w:rPr>
          <w:lang w:val="nl-NL"/>
        </w:rPr>
      </w:pPr>
      <w:r w:rsidRPr="005563A1">
        <w:rPr>
          <w:b/>
          <w:sz w:val="24"/>
          <w:lang w:val="nl-NL"/>
        </w:rPr>
        <w:t>Minimale werkervaring en opleidingsniveau:</w:t>
      </w:r>
    </w:p>
    <w:p w14:paraId="4DFBD70E" w14:textId="77777777" w:rsidR="009F6650" w:rsidRPr="005563A1" w:rsidRDefault="00A32381">
      <w:pPr>
        <w:rPr>
          <w:lang w:val="nl-NL"/>
        </w:rPr>
      </w:pPr>
      <w:r w:rsidRPr="005563A1">
        <w:rPr>
          <w:lang w:val="nl-NL"/>
        </w:rPr>
        <w:t>Ervaring in grafisch ontwerp of animatie is een pre, maar niet vereist. Geen specifiek opleidingsniveau vereist.</w:t>
      </w:r>
    </w:p>
    <w:p w14:paraId="51761BF0" w14:textId="77777777" w:rsidR="009F6650" w:rsidRPr="005563A1" w:rsidRDefault="00A32381">
      <w:pPr>
        <w:rPr>
          <w:lang w:val="nl-NL"/>
        </w:rPr>
      </w:pPr>
      <w:r w:rsidRPr="005563A1">
        <w:rPr>
          <w:b/>
          <w:sz w:val="24"/>
          <w:lang w:val="nl-NL"/>
        </w:rPr>
        <w:t>Arbeidsvoorwaarden:</w:t>
      </w:r>
    </w:p>
    <w:p w14:paraId="6EFAEF94" w14:textId="77777777" w:rsidR="005563A1" w:rsidRPr="002D1256" w:rsidRDefault="005563A1" w:rsidP="005563A1">
      <w:pPr>
        <w:rPr>
          <w:lang w:val="nl-NL"/>
        </w:rPr>
      </w:pPr>
      <w:r>
        <w:rPr>
          <w:lang w:val="nl-NL"/>
        </w:rPr>
        <w:t>Het betreft een vrijwilligersfunctie. Uren in overleg.</w:t>
      </w:r>
    </w:p>
    <w:p w14:paraId="3B1A9696" w14:textId="2AD60141" w:rsidR="009F6650" w:rsidRPr="005563A1" w:rsidRDefault="009F6650" w:rsidP="005563A1">
      <w:pPr>
        <w:rPr>
          <w:lang w:val="nl-NL"/>
        </w:rPr>
      </w:pPr>
    </w:p>
    <w:sectPr w:rsidR="009F6650" w:rsidRPr="005563A1"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663629121">
    <w:abstractNumId w:val="8"/>
  </w:num>
  <w:num w:numId="2" w16cid:durableId="1782605627">
    <w:abstractNumId w:val="6"/>
  </w:num>
  <w:num w:numId="3" w16cid:durableId="358052027">
    <w:abstractNumId w:val="5"/>
  </w:num>
  <w:num w:numId="4" w16cid:durableId="1310936675">
    <w:abstractNumId w:val="4"/>
  </w:num>
  <w:num w:numId="5" w16cid:durableId="1128473503">
    <w:abstractNumId w:val="7"/>
  </w:num>
  <w:num w:numId="6" w16cid:durableId="2027172435">
    <w:abstractNumId w:val="3"/>
  </w:num>
  <w:num w:numId="7" w16cid:durableId="277952882">
    <w:abstractNumId w:val="2"/>
  </w:num>
  <w:num w:numId="8" w16cid:durableId="1511216199">
    <w:abstractNumId w:val="1"/>
  </w:num>
  <w:num w:numId="9" w16cid:durableId="405567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1700D6"/>
    <w:rsid w:val="0029639D"/>
    <w:rsid w:val="00326F90"/>
    <w:rsid w:val="005563A1"/>
    <w:rsid w:val="006237C9"/>
    <w:rsid w:val="00646F44"/>
    <w:rsid w:val="00925478"/>
    <w:rsid w:val="009F6650"/>
    <w:rsid w:val="00A32381"/>
    <w:rsid w:val="00A41F91"/>
    <w:rsid w:val="00A744F9"/>
    <w:rsid w:val="00AA1D8D"/>
    <w:rsid w:val="00B47730"/>
    <w:rsid w:val="00CB0664"/>
    <w:rsid w:val="00FC693F"/>
    <w:rsid w:val="733F8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SharedWithUsers xmlns="54caa56c-ac9b-4171-abc0-98105dc25dda">
      <UserInfo>
        <DisplayName>Lars van der Manden | NLPO</DisplayName>
        <AccountId>2591</AccountId>
        <AccountType/>
      </UserInfo>
    </SharedWithUsers>
  </documentManagement>
</p:properties>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E197096A-8B8F-4406-810C-E67089E03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C4A9D-7BF0-42E6-B2DC-BF6049621B25}">
  <ds:schemaRefs>
    <ds:schemaRef ds:uri="http://schemas.microsoft.com/sharepoint/v3/contenttype/forms"/>
  </ds:schemaRefs>
</ds:datastoreItem>
</file>

<file path=customXml/itemProps4.xml><?xml version="1.0" encoding="utf-8"?>
<ds:datastoreItem xmlns:ds="http://schemas.openxmlformats.org/officeDocument/2006/customXml" ds:itemID="{DD2F5366-13C8-431A-AAEA-739AC4AB2795}">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1807</Characters>
  <Application>Microsoft Office Word</Application>
  <DocSecurity>0</DocSecurity>
  <Lines>15</Lines>
  <Paragraphs>4</Paragraphs>
  <ScaleCrop>false</ScaleCrop>
  <Manager/>
  <Company/>
  <LinksUpToDate>false</LinksUpToDate>
  <CharactersWithSpaces>2131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 | NLPO</cp:lastModifiedBy>
  <cp:revision>9</cp:revision>
  <dcterms:created xsi:type="dcterms:W3CDTF">2013-12-23T23:15:00Z</dcterms:created>
  <dcterms:modified xsi:type="dcterms:W3CDTF">2024-05-06T18:53:00Z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