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7298" w14:textId="506676C8" w:rsidR="000D59BB" w:rsidRPr="0093628C" w:rsidRDefault="000D59BB" w:rsidP="000D59BB">
      <w:pPr>
        <w:rPr>
          <w:b/>
          <w:sz w:val="28"/>
          <w:szCs w:val="28"/>
          <w:lang w:val="nl-NL"/>
        </w:rPr>
      </w:pPr>
      <w:r w:rsidRPr="007B189D">
        <w:rPr>
          <w:noProof/>
        </w:rPr>
        <w:drawing>
          <wp:anchor distT="0" distB="0" distL="114300" distR="114300" simplePos="0" relativeHeight="251659264" behindDoc="0" locked="0" layoutInCell="1" allowOverlap="1" wp14:anchorId="2FEDB6ED" wp14:editId="4D8F7797">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28C">
        <w:rPr>
          <w:b/>
          <w:sz w:val="28"/>
          <w:szCs w:val="28"/>
          <w:lang w:val="nl-NL"/>
        </w:rPr>
        <w:t xml:space="preserve">Model functieprofiel </w:t>
      </w:r>
      <w:r>
        <w:rPr>
          <w:b/>
          <w:sz w:val="28"/>
          <w:szCs w:val="28"/>
          <w:lang w:val="nl-NL"/>
        </w:rPr>
        <w:t>hoofdredacteur</w:t>
      </w:r>
      <w:r w:rsidRPr="0093628C">
        <w:rPr>
          <w:b/>
          <w:sz w:val="28"/>
          <w:szCs w:val="28"/>
          <w:lang w:val="nl-NL"/>
        </w:rPr>
        <w:t xml:space="preserve"> (</w:t>
      </w:r>
      <w:r>
        <w:rPr>
          <w:b/>
          <w:sz w:val="28"/>
          <w:szCs w:val="28"/>
          <w:lang w:val="nl-NL"/>
        </w:rPr>
        <w:t>betaald</w:t>
      </w:r>
      <w:r w:rsidRPr="0093628C">
        <w:rPr>
          <w:b/>
          <w:sz w:val="28"/>
          <w:szCs w:val="28"/>
          <w:lang w:val="nl-NL"/>
        </w:rPr>
        <w:t>)</w:t>
      </w:r>
    </w:p>
    <w:p w14:paraId="2242EC31" w14:textId="77777777" w:rsidR="000D59BB" w:rsidRPr="0093628C" w:rsidRDefault="000D59BB" w:rsidP="000D59BB">
      <w:pPr>
        <w:rPr>
          <w:b/>
          <w:lang w:val="nl-NL"/>
        </w:rPr>
      </w:pPr>
    </w:p>
    <w:p w14:paraId="7C6BC566" w14:textId="77777777" w:rsidR="000D59BB" w:rsidRPr="0093628C" w:rsidRDefault="000D59BB" w:rsidP="000D59BB">
      <w:pPr>
        <w:rPr>
          <w:b/>
          <w:lang w:val="nl-NL"/>
        </w:rPr>
      </w:pPr>
      <w:r w:rsidRPr="0093628C">
        <w:rPr>
          <w:b/>
          <w:lang w:val="nl-NL"/>
        </w:rPr>
        <w:t>Gebruik model functieprofiel</w:t>
      </w:r>
    </w:p>
    <w:p w14:paraId="222CF7E3" w14:textId="77777777" w:rsidR="00266774" w:rsidRPr="00E31842" w:rsidRDefault="00266774" w:rsidP="00266774">
      <w:pPr>
        <w:rPr>
          <w:rFonts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64AC176D" w14:textId="77777777" w:rsidR="000D59BB" w:rsidRPr="005A4A5A" w:rsidRDefault="000D59BB" w:rsidP="000D59BB">
      <w:pPr>
        <w:rPr>
          <w:rFonts w:cs="Arial"/>
          <w:b/>
          <w:caps/>
          <w:lang w:val="nl-NL"/>
        </w:rPr>
      </w:pPr>
    </w:p>
    <w:tbl>
      <w:tblPr>
        <w:tblStyle w:val="Tabelraster"/>
        <w:tblW w:w="0" w:type="auto"/>
        <w:tblLook w:val="04A0" w:firstRow="1" w:lastRow="0" w:firstColumn="1" w:lastColumn="0" w:noHBand="0" w:noVBand="1"/>
      </w:tblPr>
      <w:tblGrid>
        <w:gridCol w:w="1884"/>
        <w:gridCol w:w="2008"/>
        <w:gridCol w:w="4738"/>
      </w:tblGrid>
      <w:tr w:rsidR="000D59BB" w14:paraId="01C041B1" w14:textId="77777777" w:rsidTr="00D6205B">
        <w:tc>
          <w:tcPr>
            <w:tcW w:w="1838" w:type="dxa"/>
          </w:tcPr>
          <w:p w14:paraId="390BA2CA" w14:textId="77777777" w:rsidR="000D59BB" w:rsidRPr="009B10CE" w:rsidRDefault="000D59BB" w:rsidP="00D6205B">
            <w:pPr>
              <w:autoSpaceDE w:val="0"/>
              <w:autoSpaceDN w:val="0"/>
              <w:adjustRightInd w:val="0"/>
              <w:rPr>
                <w:rFonts w:cs="Frutiger-Light"/>
                <w:b/>
                <w:bCs/>
              </w:rPr>
            </w:pPr>
            <w:proofErr w:type="spellStart"/>
            <w:r w:rsidRPr="009B10CE">
              <w:rPr>
                <w:rFonts w:cs="Frutiger-Light"/>
                <w:b/>
                <w:bCs/>
              </w:rPr>
              <w:t>Versienummer</w:t>
            </w:r>
            <w:proofErr w:type="spellEnd"/>
          </w:p>
        </w:tc>
        <w:tc>
          <w:tcPr>
            <w:tcW w:w="2126" w:type="dxa"/>
          </w:tcPr>
          <w:p w14:paraId="0E70F255" w14:textId="77777777" w:rsidR="000D59BB" w:rsidRPr="009B10CE" w:rsidRDefault="000D59BB" w:rsidP="00D6205B">
            <w:pPr>
              <w:autoSpaceDE w:val="0"/>
              <w:autoSpaceDN w:val="0"/>
              <w:adjustRightInd w:val="0"/>
              <w:rPr>
                <w:rFonts w:cs="Frutiger-Light"/>
                <w:b/>
                <w:bCs/>
              </w:rPr>
            </w:pPr>
            <w:r w:rsidRPr="009B10CE">
              <w:rPr>
                <w:rFonts w:cs="Frutiger-Light"/>
                <w:b/>
                <w:bCs/>
              </w:rPr>
              <w:t>Datum</w:t>
            </w:r>
          </w:p>
        </w:tc>
        <w:tc>
          <w:tcPr>
            <w:tcW w:w="5098" w:type="dxa"/>
          </w:tcPr>
          <w:p w14:paraId="1E0D5D47" w14:textId="77777777" w:rsidR="000D59BB" w:rsidRPr="009B10CE" w:rsidRDefault="000D59BB" w:rsidP="00D6205B">
            <w:pPr>
              <w:autoSpaceDE w:val="0"/>
              <w:autoSpaceDN w:val="0"/>
              <w:adjustRightInd w:val="0"/>
              <w:rPr>
                <w:rFonts w:cs="Frutiger-Light"/>
                <w:b/>
                <w:bCs/>
              </w:rPr>
            </w:pPr>
            <w:proofErr w:type="spellStart"/>
            <w:r w:rsidRPr="009B10CE">
              <w:rPr>
                <w:rFonts w:cs="Frutiger-Light"/>
                <w:b/>
                <w:bCs/>
              </w:rPr>
              <w:t>Wijzigingen</w:t>
            </w:r>
            <w:proofErr w:type="spellEnd"/>
          </w:p>
        </w:tc>
      </w:tr>
      <w:tr w:rsidR="000D59BB" w14:paraId="0DF418E7" w14:textId="77777777" w:rsidTr="00D6205B">
        <w:tc>
          <w:tcPr>
            <w:tcW w:w="1838" w:type="dxa"/>
          </w:tcPr>
          <w:p w14:paraId="47A4CF0F" w14:textId="1835F335" w:rsidR="000D59BB" w:rsidRDefault="000D59BB" w:rsidP="00D6205B">
            <w:pPr>
              <w:autoSpaceDE w:val="0"/>
              <w:autoSpaceDN w:val="0"/>
              <w:adjustRightInd w:val="0"/>
              <w:rPr>
                <w:rFonts w:cs="Frutiger-Light"/>
              </w:rPr>
            </w:pPr>
            <w:r>
              <w:rPr>
                <w:rFonts w:cs="Frutiger-Light"/>
              </w:rPr>
              <w:t>V202</w:t>
            </w:r>
            <w:r w:rsidR="00C4643C">
              <w:rPr>
                <w:rFonts w:cs="Frutiger-Light"/>
              </w:rPr>
              <w:t>4</w:t>
            </w:r>
            <w:r>
              <w:rPr>
                <w:rFonts w:cs="Frutiger-Light"/>
              </w:rPr>
              <w:t>.1</w:t>
            </w:r>
          </w:p>
        </w:tc>
        <w:tc>
          <w:tcPr>
            <w:tcW w:w="2126" w:type="dxa"/>
          </w:tcPr>
          <w:p w14:paraId="18A84F4A" w14:textId="02BE63A4" w:rsidR="000D59BB" w:rsidRDefault="00C4643C" w:rsidP="00D6205B">
            <w:pPr>
              <w:autoSpaceDE w:val="0"/>
              <w:autoSpaceDN w:val="0"/>
              <w:adjustRightInd w:val="0"/>
              <w:rPr>
                <w:rFonts w:cs="Frutiger-Light"/>
              </w:rPr>
            </w:pPr>
            <w:r>
              <w:rPr>
                <w:rFonts w:cs="Frutiger-Light"/>
              </w:rPr>
              <w:t>24-05-2024</w:t>
            </w:r>
          </w:p>
        </w:tc>
        <w:tc>
          <w:tcPr>
            <w:tcW w:w="5098" w:type="dxa"/>
          </w:tcPr>
          <w:p w14:paraId="0BF69663" w14:textId="12F019B0" w:rsidR="000D59BB" w:rsidRDefault="00C4643C" w:rsidP="00D6205B">
            <w:pPr>
              <w:autoSpaceDE w:val="0"/>
              <w:autoSpaceDN w:val="0"/>
              <w:adjustRightInd w:val="0"/>
              <w:rPr>
                <w:rFonts w:cs="Frutiger-Light"/>
              </w:rPr>
            </w:pPr>
            <w:proofErr w:type="spellStart"/>
            <w:r>
              <w:rPr>
                <w:rFonts w:cs="Frutiger-Light"/>
              </w:rPr>
              <w:t>Eerste</w:t>
            </w:r>
            <w:proofErr w:type="spellEnd"/>
            <w:r>
              <w:rPr>
                <w:rFonts w:cs="Frutiger-Light"/>
              </w:rPr>
              <w:t xml:space="preserve"> </w:t>
            </w:r>
            <w:proofErr w:type="spellStart"/>
            <w:r>
              <w:rPr>
                <w:rFonts w:cs="Frutiger-Light"/>
              </w:rPr>
              <w:t>publicatie</w:t>
            </w:r>
            <w:proofErr w:type="spellEnd"/>
          </w:p>
        </w:tc>
      </w:tr>
      <w:tr w:rsidR="000D59BB" w14:paraId="7A90DDED" w14:textId="77777777" w:rsidTr="00D6205B">
        <w:tc>
          <w:tcPr>
            <w:tcW w:w="1838" w:type="dxa"/>
          </w:tcPr>
          <w:p w14:paraId="686C0D96" w14:textId="77777777" w:rsidR="000D59BB" w:rsidRDefault="000D59BB" w:rsidP="00D6205B">
            <w:pPr>
              <w:autoSpaceDE w:val="0"/>
              <w:autoSpaceDN w:val="0"/>
              <w:adjustRightInd w:val="0"/>
              <w:rPr>
                <w:rFonts w:cs="Frutiger-Light"/>
              </w:rPr>
            </w:pPr>
          </w:p>
        </w:tc>
        <w:tc>
          <w:tcPr>
            <w:tcW w:w="2126" w:type="dxa"/>
          </w:tcPr>
          <w:p w14:paraId="14523220" w14:textId="77777777" w:rsidR="000D59BB" w:rsidRDefault="000D59BB" w:rsidP="00D6205B">
            <w:pPr>
              <w:autoSpaceDE w:val="0"/>
              <w:autoSpaceDN w:val="0"/>
              <w:adjustRightInd w:val="0"/>
              <w:rPr>
                <w:rFonts w:cs="Frutiger-Light"/>
              </w:rPr>
            </w:pPr>
          </w:p>
        </w:tc>
        <w:tc>
          <w:tcPr>
            <w:tcW w:w="5098" w:type="dxa"/>
          </w:tcPr>
          <w:p w14:paraId="3059A80E" w14:textId="77777777" w:rsidR="000D59BB" w:rsidRDefault="000D59BB" w:rsidP="00D6205B">
            <w:pPr>
              <w:autoSpaceDE w:val="0"/>
              <w:autoSpaceDN w:val="0"/>
              <w:adjustRightInd w:val="0"/>
              <w:rPr>
                <w:rFonts w:cs="Frutiger-Light"/>
              </w:rPr>
            </w:pPr>
          </w:p>
        </w:tc>
      </w:tr>
      <w:tr w:rsidR="000D59BB" w14:paraId="7AE75B46" w14:textId="77777777" w:rsidTr="00D6205B">
        <w:tc>
          <w:tcPr>
            <w:tcW w:w="1838" w:type="dxa"/>
          </w:tcPr>
          <w:p w14:paraId="229EB9D2" w14:textId="77777777" w:rsidR="000D59BB" w:rsidRDefault="000D59BB" w:rsidP="00D6205B">
            <w:pPr>
              <w:autoSpaceDE w:val="0"/>
              <w:autoSpaceDN w:val="0"/>
              <w:adjustRightInd w:val="0"/>
              <w:rPr>
                <w:rFonts w:cs="Frutiger-Light"/>
              </w:rPr>
            </w:pPr>
          </w:p>
        </w:tc>
        <w:tc>
          <w:tcPr>
            <w:tcW w:w="2126" w:type="dxa"/>
          </w:tcPr>
          <w:p w14:paraId="3E4B7658" w14:textId="77777777" w:rsidR="000D59BB" w:rsidRDefault="000D59BB" w:rsidP="00D6205B">
            <w:pPr>
              <w:autoSpaceDE w:val="0"/>
              <w:autoSpaceDN w:val="0"/>
              <w:adjustRightInd w:val="0"/>
              <w:rPr>
                <w:rFonts w:cs="Frutiger-Light"/>
              </w:rPr>
            </w:pPr>
          </w:p>
        </w:tc>
        <w:tc>
          <w:tcPr>
            <w:tcW w:w="5098" w:type="dxa"/>
          </w:tcPr>
          <w:p w14:paraId="7007EBA0" w14:textId="77777777" w:rsidR="000D59BB" w:rsidRDefault="000D59BB" w:rsidP="00D6205B">
            <w:pPr>
              <w:autoSpaceDE w:val="0"/>
              <w:autoSpaceDN w:val="0"/>
              <w:adjustRightInd w:val="0"/>
              <w:rPr>
                <w:rFonts w:cs="Frutiger-Light"/>
              </w:rPr>
            </w:pPr>
          </w:p>
        </w:tc>
      </w:tr>
      <w:tr w:rsidR="000D59BB" w14:paraId="5E8DA1F6" w14:textId="77777777" w:rsidTr="00D6205B">
        <w:tc>
          <w:tcPr>
            <w:tcW w:w="1838" w:type="dxa"/>
          </w:tcPr>
          <w:p w14:paraId="18A579E7" w14:textId="77777777" w:rsidR="000D59BB" w:rsidRDefault="000D59BB" w:rsidP="00D6205B">
            <w:pPr>
              <w:autoSpaceDE w:val="0"/>
              <w:autoSpaceDN w:val="0"/>
              <w:adjustRightInd w:val="0"/>
              <w:rPr>
                <w:rFonts w:cs="Frutiger-Light"/>
              </w:rPr>
            </w:pPr>
          </w:p>
        </w:tc>
        <w:tc>
          <w:tcPr>
            <w:tcW w:w="2126" w:type="dxa"/>
          </w:tcPr>
          <w:p w14:paraId="1F4254EF" w14:textId="77777777" w:rsidR="000D59BB" w:rsidRDefault="000D59BB" w:rsidP="00D6205B">
            <w:pPr>
              <w:autoSpaceDE w:val="0"/>
              <w:autoSpaceDN w:val="0"/>
              <w:adjustRightInd w:val="0"/>
              <w:rPr>
                <w:rFonts w:cs="Frutiger-Light"/>
              </w:rPr>
            </w:pPr>
          </w:p>
        </w:tc>
        <w:tc>
          <w:tcPr>
            <w:tcW w:w="5098" w:type="dxa"/>
          </w:tcPr>
          <w:p w14:paraId="4EC10946" w14:textId="77777777" w:rsidR="000D59BB" w:rsidRDefault="000D59BB" w:rsidP="00D6205B">
            <w:pPr>
              <w:autoSpaceDE w:val="0"/>
              <w:autoSpaceDN w:val="0"/>
              <w:adjustRightInd w:val="0"/>
              <w:rPr>
                <w:rFonts w:cs="Frutiger-Light"/>
              </w:rPr>
            </w:pPr>
          </w:p>
        </w:tc>
      </w:tr>
      <w:tr w:rsidR="000D59BB" w14:paraId="66B375F1" w14:textId="77777777" w:rsidTr="00D6205B">
        <w:tc>
          <w:tcPr>
            <w:tcW w:w="1838" w:type="dxa"/>
          </w:tcPr>
          <w:p w14:paraId="7A8B4AE8" w14:textId="77777777" w:rsidR="000D59BB" w:rsidRDefault="000D59BB" w:rsidP="00D6205B">
            <w:pPr>
              <w:autoSpaceDE w:val="0"/>
              <w:autoSpaceDN w:val="0"/>
              <w:adjustRightInd w:val="0"/>
              <w:rPr>
                <w:rFonts w:cs="Frutiger-Light"/>
              </w:rPr>
            </w:pPr>
          </w:p>
        </w:tc>
        <w:tc>
          <w:tcPr>
            <w:tcW w:w="2126" w:type="dxa"/>
          </w:tcPr>
          <w:p w14:paraId="4CC59FBD" w14:textId="77777777" w:rsidR="000D59BB" w:rsidRDefault="000D59BB" w:rsidP="00D6205B">
            <w:pPr>
              <w:autoSpaceDE w:val="0"/>
              <w:autoSpaceDN w:val="0"/>
              <w:adjustRightInd w:val="0"/>
              <w:rPr>
                <w:rFonts w:cs="Frutiger-Light"/>
              </w:rPr>
            </w:pPr>
          </w:p>
        </w:tc>
        <w:tc>
          <w:tcPr>
            <w:tcW w:w="5098" w:type="dxa"/>
          </w:tcPr>
          <w:p w14:paraId="548E006F" w14:textId="77777777" w:rsidR="000D59BB" w:rsidRDefault="000D59BB" w:rsidP="00D6205B">
            <w:pPr>
              <w:autoSpaceDE w:val="0"/>
              <w:autoSpaceDN w:val="0"/>
              <w:adjustRightInd w:val="0"/>
              <w:rPr>
                <w:rFonts w:cs="Frutiger-Light"/>
              </w:rPr>
            </w:pPr>
          </w:p>
        </w:tc>
      </w:tr>
    </w:tbl>
    <w:p w14:paraId="0DC093AB" w14:textId="77777777" w:rsidR="000D59BB" w:rsidRDefault="000D59BB" w:rsidP="000D59BB">
      <w:pPr>
        <w:rPr>
          <w:b/>
          <w:sz w:val="28"/>
          <w:lang w:val="nl-NL"/>
        </w:rPr>
      </w:pPr>
      <w:r>
        <w:rPr>
          <w:b/>
          <w:sz w:val="28"/>
          <w:lang w:val="nl-NL"/>
        </w:rPr>
        <w:br w:type="page"/>
      </w:r>
    </w:p>
    <w:p w14:paraId="7B7C5A84" w14:textId="1C93B588" w:rsidR="00C33336" w:rsidRPr="000D59BB" w:rsidRDefault="000D59BB">
      <w:pPr>
        <w:jc w:val="center"/>
        <w:rPr>
          <w:lang w:val="nl-NL"/>
        </w:rPr>
      </w:pPr>
      <w:r w:rsidRPr="000D59BB">
        <w:rPr>
          <w:b/>
          <w:sz w:val="28"/>
          <w:lang w:val="nl-NL"/>
        </w:rPr>
        <w:lastRenderedPageBreak/>
        <w:t>Functieprofiel: Hoofdredacteur (</w:t>
      </w:r>
      <w:r>
        <w:rPr>
          <w:b/>
          <w:sz w:val="28"/>
          <w:lang w:val="nl-NL"/>
        </w:rPr>
        <w:t>betaald</w:t>
      </w:r>
      <w:r w:rsidRPr="000D59BB">
        <w:rPr>
          <w:b/>
          <w:sz w:val="28"/>
          <w:lang w:val="nl-NL"/>
        </w:rPr>
        <w:t>)</w:t>
      </w:r>
    </w:p>
    <w:p w14:paraId="6CA97655" w14:textId="77777777" w:rsidR="00C33336" w:rsidRPr="000D1B05" w:rsidRDefault="000D59BB">
      <w:pPr>
        <w:rPr>
          <w:sz w:val="22"/>
          <w:szCs w:val="21"/>
          <w:lang w:val="nl-NL"/>
        </w:rPr>
      </w:pPr>
      <w:r w:rsidRPr="000D1B05">
        <w:rPr>
          <w:b/>
          <w:sz w:val="22"/>
          <w:szCs w:val="21"/>
          <w:lang w:val="nl-NL"/>
        </w:rPr>
        <w:t>Omschrijving van de functie:</w:t>
      </w:r>
      <w:r w:rsidRPr="000D1B05">
        <w:rPr>
          <w:b/>
          <w:sz w:val="22"/>
          <w:szCs w:val="21"/>
          <w:lang w:val="nl-NL"/>
        </w:rPr>
        <w:br/>
      </w:r>
      <w:r w:rsidRPr="000D1B05">
        <w:rPr>
          <w:sz w:val="22"/>
          <w:szCs w:val="21"/>
          <w:lang w:val="nl-NL"/>
        </w:rPr>
        <w:t>De hoofdredacteur is verantwoordelijk voor het overzien van de gehele redactionele inhoud en richting van de omroep. Deze rol vereist een uitgebalanceerde mix van journalistieke scherpzinnigheid en leidinggevende vaardigheden. De hoofdredacteur waarborgt de kwaliteit en relevantie van de content en zorgt ervoor dat deze aansluit bij de interesses en behoeften van de lokale gemeenschap.</w:t>
      </w:r>
      <w:r w:rsidRPr="000D1B05">
        <w:rPr>
          <w:sz w:val="22"/>
          <w:szCs w:val="21"/>
          <w:lang w:val="nl-NL"/>
        </w:rPr>
        <w:br/>
      </w:r>
    </w:p>
    <w:p w14:paraId="3C2D88CD" w14:textId="19018C31" w:rsidR="00C33336" w:rsidRPr="000D1B05" w:rsidRDefault="000D59BB" w:rsidP="7ED962EB">
      <w:pPr>
        <w:rPr>
          <w:sz w:val="22"/>
          <w:lang w:val="nl-NL"/>
        </w:rPr>
      </w:pPr>
      <w:r w:rsidRPr="7ED962EB">
        <w:rPr>
          <w:b/>
          <w:bCs/>
          <w:sz w:val="22"/>
          <w:lang w:val="nl-NL"/>
        </w:rPr>
        <w:t>Taken:</w:t>
      </w:r>
      <w:r w:rsidRPr="00E708A3">
        <w:rPr>
          <w:lang w:val="nl-NL"/>
        </w:rPr>
        <w:br/>
      </w:r>
      <w:r w:rsidRPr="7ED962EB">
        <w:rPr>
          <w:sz w:val="22"/>
          <w:lang w:val="nl-NL"/>
        </w:rPr>
        <w:t>• Leidinggeven aan de redactie en zorgen voor een heldere redactionele visie.</w:t>
      </w:r>
      <w:r w:rsidRPr="00E708A3">
        <w:rPr>
          <w:lang w:val="nl-NL"/>
        </w:rPr>
        <w:br/>
      </w:r>
      <w:r w:rsidRPr="7ED962EB">
        <w:rPr>
          <w:sz w:val="22"/>
          <w:lang w:val="nl-NL"/>
        </w:rPr>
        <w:t>• Eindverantwoordelijk voor alle uitgezonden content.</w:t>
      </w:r>
      <w:r w:rsidRPr="00E708A3">
        <w:rPr>
          <w:lang w:val="nl-NL"/>
        </w:rPr>
        <w:br/>
      </w:r>
      <w:r w:rsidRPr="7ED962EB">
        <w:rPr>
          <w:sz w:val="22"/>
          <w:lang w:val="nl-NL"/>
        </w:rPr>
        <w:t>• Ontwikkelen en handhaven van redactionele richtlijnen en kwaliteitsnormen.</w:t>
      </w:r>
      <w:r w:rsidRPr="00E708A3">
        <w:rPr>
          <w:lang w:val="nl-NL"/>
        </w:rPr>
        <w:br/>
      </w:r>
      <w:r w:rsidRPr="7ED962EB">
        <w:rPr>
          <w:sz w:val="22"/>
          <w:lang w:val="nl-NL"/>
        </w:rPr>
        <w:t xml:space="preserve">• Beheren van relaties met stakeholders, inclusief luisteraars en </w:t>
      </w:r>
      <w:r w:rsidR="00362A56" w:rsidRPr="7ED962EB">
        <w:rPr>
          <w:sz w:val="22"/>
          <w:lang w:val="nl-NL"/>
        </w:rPr>
        <w:t>tipgevers</w:t>
      </w:r>
      <w:r w:rsidRPr="7ED962EB">
        <w:rPr>
          <w:sz w:val="22"/>
          <w:lang w:val="nl-NL"/>
        </w:rPr>
        <w:t>.</w:t>
      </w:r>
      <w:r w:rsidRPr="00E708A3">
        <w:rPr>
          <w:lang w:val="nl-NL"/>
        </w:rPr>
        <w:br/>
      </w:r>
      <w:r w:rsidRPr="7ED962EB">
        <w:rPr>
          <w:sz w:val="22"/>
          <w:lang w:val="nl-NL"/>
        </w:rPr>
        <w:t>• Initiëren en begeleiden van nieuwe projecten en innovaties in de omroep.</w:t>
      </w:r>
      <w:r w:rsidR="00E708A3">
        <w:rPr>
          <w:sz w:val="22"/>
          <w:lang w:val="nl-NL"/>
        </w:rPr>
        <w:br/>
      </w:r>
      <w:r w:rsidR="00E708A3" w:rsidRPr="7ED962EB">
        <w:rPr>
          <w:sz w:val="22"/>
          <w:lang w:val="nl-NL"/>
        </w:rPr>
        <w:t xml:space="preserve">• </w:t>
      </w:r>
      <w:r w:rsidR="00E708A3">
        <w:rPr>
          <w:sz w:val="22"/>
          <w:lang w:val="nl-NL"/>
        </w:rPr>
        <w:t>Onderhouden contact</w:t>
      </w:r>
      <w:r w:rsidR="00122150">
        <w:rPr>
          <w:sz w:val="22"/>
          <w:lang w:val="nl-NL"/>
        </w:rPr>
        <w:t xml:space="preserve"> met programmabeleid bepalende orgaan (</w:t>
      </w:r>
      <w:proofErr w:type="spellStart"/>
      <w:r w:rsidR="00122150">
        <w:rPr>
          <w:sz w:val="22"/>
          <w:lang w:val="nl-NL"/>
        </w:rPr>
        <w:t>pbo</w:t>
      </w:r>
      <w:proofErr w:type="spellEnd"/>
      <w:r w:rsidR="00122150">
        <w:rPr>
          <w:sz w:val="22"/>
          <w:lang w:val="nl-NL"/>
        </w:rPr>
        <w:t>)</w:t>
      </w:r>
      <w:r w:rsidR="00E708A3" w:rsidRPr="7ED962EB">
        <w:rPr>
          <w:sz w:val="22"/>
          <w:lang w:val="nl-NL"/>
        </w:rPr>
        <w:t>.</w:t>
      </w:r>
      <w:r w:rsidRPr="00E708A3">
        <w:rPr>
          <w:lang w:val="nl-NL"/>
        </w:rPr>
        <w:br/>
      </w:r>
    </w:p>
    <w:p w14:paraId="39E5E5EF" w14:textId="6076BA76" w:rsidR="00C33336" w:rsidRPr="000D1B05" w:rsidRDefault="000D59BB">
      <w:pPr>
        <w:rPr>
          <w:sz w:val="22"/>
          <w:szCs w:val="21"/>
          <w:lang w:val="nl-NL"/>
        </w:rPr>
      </w:pPr>
      <w:r w:rsidRPr="000D1B05">
        <w:rPr>
          <w:b/>
          <w:sz w:val="22"/>
          <w:szCs w:val="21"/>
          <w:lang w:val="nl-NL"/>
        </w:rPr>
        <w:t>Verantwoordelijkheden en bevoegdheden:</w:t>
      </w:r>
      <w:r w:rsidRPr="000D1B05">
        <w:rPr>
          <w:b/>
          <w:sz w:val="22"/>
          <w:szCs w:val="21"/>
          <w:lang w:val="nl-NL"/>
        </w:rPr>
        <w:br/>
      </w:r>
      <w:r w:rsidRPr="000D1B05">
        <w:rPr>
          <w:sz w:val="22"/>
          <w:szCs w:val="21"/>
          <w:lang w:val="nl-NL"/>
        </w:rPr>
        <w:t>• Zorgen voor journalistieke integriteit en ethiek binnen de omroep.</w:t>
      </w:r>
      <w:r w:rsidRPr="000D1B05">
        <w:rPr>
          <w:sz w:val="22"/>
          <w:szCs w:val="21"/>
          <w:lang w:val="nl-NL"/>
        </w:rPr>
        <w:br/>
        <w:t>• Aansturen en ontwikkelen van redactioneel personeel.</w:t>
      </w:r>
      <w:r w:rsidR="00E42B4F" w:rsidRPr="000D1B05">
        <w:rPr>
          <w:sz w:val="22"/>
          <w:szCs w:val="21"/>
          <w:lang w:val="nl-NL"/>
        </w:rPr>
        <w:br/>
        <w:t xml:space="preserve">• </w:t>
      </w:r>
      <w:r w:rsidR="00D24F00" w:rsidRPr="000D1B05">
        <w:rPr>
          <w:sz w:val="22"/>
          <w:szCs w:val="21"/>
          <w:lang w:val="nl-NL"/>
        </w:rPr>
        <w:t>Controle op het handelen</w:t>
      </w:r>
      <w:r w:rsidR="00E42B4F" w:rsidRPr="000D1B05">
        <w:rPr>
          <w:sz w:val="22"/>
          <w:szCs w:val="21"/>
          <w:lang w:val="nl-NL"/>
        </w:rPr>
        <w:t xml:space="preserve"> naar de journalistieke basisprincipes, het redactiestatuut en de Mediawet.</w:t>
      </w:r>
      <w:r w:rsidRPr="000D1B05">
        <w:rPr>
          <w:sz w:val="22"/>
          <w:szCs w:val="21"/>
          <w:lang w:val="nl-NL"/>
        </w:rPr>
        <w:br/>
        <w:t>• Bepalen van de strategische richting van de omroep.</w:t>
      </w:r>
      <w:r w:rsidRPr="000D1B05">
        <w:rPr>
          <w:sz w:val="22"/>
          <w:szCs w:val="21"/>
          <w:lang w:val="nl-NL"/>
        </w:rPr>
        <w:br/>
      </w:r>
    </w:p>
    <w:p w14:paraId="044160E6" w14:textId="387F4A1A" w:rsidR="00165CE8" w:rsidRPr="00165CE8" w:rsidRDefault="000D59BB" w:rsidP="00165CE8">
      <w:pPr>
        <w:rPr>
          <w:sz w:val="22"/>
          <w:szCs w:val="21"/>
          <w:lang w:val="nl-NL"/>
        </w:rPr>
      </w:pPr>
      <w:r w:rsidRPr="000D1B05">
        <w:rPr>
          <w:b/>
          <w:sz w:val="22"/>
          <w:szCs w:val="21"/>
          <w:lang w:val="nl-NL"/>
        </w:rPr>
        <w:t>Benodigde competenties:</w:t>
      </w:r>
      <w:r w:rsidRPr="000D1B05">
        <w:rPr>
          <w:b/>
          <w:sz w:val="22"/>
          <w:szCs w:val="21"/>
          <w:lang w:val="nl-NL"/>
        </w:rPr>
        <w:br/>
      </w:r>
      <w:r w:rsidRPr="000D1B05">
        <w:rPr>
          <w:sz w:val="22"/>
          <w:szCs w:val="21"/>
          <w:lang w:val="nl-NL"/>
        </w:rPr>
        <w:t>• Uitstekende journalistieke vaardigheden en een scherp nieuwsinstinct.</w:t>
      </w:r>
      <w:r w:rsidRPr="000D1B05">
        <w:rPr>
          <w:sz w:val="22"/>
          <w:szCs w:val="21"/>
          <w:lang w:val="nl-NL"/>
        </w:rPr>
        <w:br/>
        <w:t>• Sterk leiderschap en managementvaardigheden.</w:t>
      </w:r>
      <w:r w:rsidRPr="000D1B05">
        <w:rPr>
          <w:sz w:val="22"/>
          <w:szCs w:val="21"/>
          <w:lang w:val="nl-NL"/>
        </w:rPr>
        <w:br/>
        <w:t>• Ervaring met het ontwikkelen van multimediale content.</w:t>
      </w:r>
      <w:r w:rsidR="001359BB" w:rsidRPr="000D1B05">
        <w:rPr>
          <w:sz w:val="22"/>
          <w:szCs w:val="21"/>
          <w:lang w:val="nl-NL"/>
        </w:rPr>
        <w:br/>
        <w:t>• Uitgebreide kennis van de lokale gemeenschap en relevante onderwerpen is een sterke pre.</w:t>
      </w:r>
      <w:r w:rsidR="00122150">
        <w:rPr>
          <w:sz w:val="22"/>
          <w:szCs w:val="21"/>
          <w:lang w:val="nl-NL"/>
        </w:rPr>
        <w:br/>
      </w:r>
      <w:r w:rsidR="00122150" w:rsidRPr="000D1B05">
        <w:rPr>
          <w:sz w:val="22"/>
          <w:szCs w:val="21"/>
          <w:lang w:val="nl-NL"/>
        </w:rPr>
        <w:t xml:space="preserve">• </w:t>
      </w:r>
      <w:r w:rsidR="00165CE8" w:rsidRPr="00165CE8">
        <w:rPr>
          <w:sz w:val="22"/>
          <w:szCs w:val="21"/>
          <w:lang w:val="nl-NL"/>
        </w:rPr>
        <w:t xml:space="preserve">Pre: basiskennis </w:t>
      </w:r>
      <w:proofErr w:type="spellStart"/>
      <w:r w:rsidR="00165CE8" w:rsidRPr="00165CE8">
        <w:rPr>
          <w:sz w:val="22"/>
          <w:szCs w:val="21"/>
          <w:lang w:val="nl-NL"/>
        </w:rPr>
        <w:t>mediawettelijke</w:t>
      </w:r>
      <w:proofErr w:type="spellEnd"/>
      <w:r w:rsidR="00165CE8" w:rsidRPr="00165CE8">
        <w:rPr>
          <w:sz w:val="22"/>
          <w:szCs w:val="21"/>
          <w:lang w:val="nl-NL"/>
        </w:rPr>
        <w:t xml:space="preserve"> voorschriften media-aanbod.</w:t>
      </w:r>
    </w:p>
    <w:p w14:paraId="3C12A36D" w14:textId="0C392F1E" w:rsidR="00C33336" w:rsidRPr="000D1B05" w:rsidRDefault="000D59BB">
      <w:pPr>
        <w:rPr>
          <w:sz w:val="22"/>
          <w:szCs w:val="21"/>
          <w:lang w:val="nl-NL"/>
        </w:rPr>
      </w:pPr>
      <w:r w:rsidRPr="000D1B05">
        <w:rPr>
          <w:sz w:val="22"/>
          <w:szCs w:val="21"/>
          <w:lang w:val="nl-NL"/>
        </w:rPr>
        <w:br/>
      </w:r>
      <w:r w:rsidRPr="000D1B05">
        <w:rPr>
          <w:b/>
          <w:sz w:val="22"/>
          <w:szCs w:val="21"/>
          <w:lang w:val="nl-NL"/>
        </w:rPr>
        <w:t>Minimale werkervaring en opleidingsniveau:</w:t>
      </w:r>
      <w:r w:rsidRPr="000D1B05">
        <w:rPr>
          <w:b/>
          <w:sz w:val="22"/>
          <w:szCs w:val="21"/>
          <w:lang w:val="nl-NL"/>
        </w:rPr>
        <w:br/>
      </w:r>
      <w:r w:rsidR="00473397" w:rsidRPr="000D1B05">
        <w:rPr>
          <w:sz w:val="22"/>
          <w:szCs w:val="21"/>
          <w:lang w:val="nl-NL"/>
        </w:rPr>
        <w:t>• Tenminste 5 jaar werkervaring binnen de journalistiek</w:t>
      </w:r>
      <w:r w:rsidR="009D585E" w:rsidRPr="000D1B05">
        <w:rPr>
          <w:sz w:val="22"/>
          <w:szCs w:val="21"/>
          <w:lang w:val="nl-NL"/>
        </w:rPr>
        <w:t>.</w:t>
      </w:r>
      <w:r w:rsidR="00473397" w:rsidRPr="000D1B05">
        <w:rPr>
          <w:sz w:val="22"/>
          <w:szCs w:val="21"/>
          <w:lang w:val="nl-NL"/>
        </w:rPr>
        <w:br/>
      </w:r>
      <w:r w:rsidRPr="000D1B05">
        <w:rPr>
          <w:sz w:val="22"/>
          <w:szCs w:val="21"/>
          <w:lang w:val="nl-NL"/>
        </w:rPr>
        <w:t>• Aantoonbare ervaring in een leidinggevende redactionele rol.</w:t>
      </w:r>
      <w:r w:rsidRPr="000D1B05">
        <w:rPr>
          <w:sz w:val="22"/>
          <w:szCs w:val="21"/>
          <w:lang w:val="nl-NL"/>
        </w:rPr>
        <w:br/>
        <w:t xml:space="preserve">• Een </w:t>
      </w:r>
      <w:r w:rsidR="00227511" w:rsidRPr="000D1B05">
        <w:rPr>
          <w:sz w:val="22"/>
          <w:szCs w:val="21"/>
          <w:lang w:val="nl-NL"/>
        </w:rPr>
        <w:t>afgeronde</w:t>
      </w:r>
      <w:r w:rsidRPr="000D1B05">
        <w:rPr>
          <w:sz w:val="22"/>
          <w:szCs w:val="21"/>
          <w:lang w:val="nl-NL"/>
        </w:rPr>
        <w:t xml:space="preserve"> opleiding op ten minste </w:t>
      </w:r>
      <w:proofErr w:type="spellStart"/>
      <w:r w:rsidRPr="000D1B05">
        <w:rPr>
          <w:sz w:val="22"/>
          <w:szCs w:val="21"/>
          <w:lang w:val="nl-NL"/>
        </w:rPr>
        <w:t>HBO-niveau</w:t>
      </w:r>
      <w:proofErr w:type="spellEnd"/>
      <w:r w:rsidR="00227511" w:rsidRPr="000D1B05">
        <w:rPr>
          <w:sz w:val="22"/>
          <w:szCs w:val="21"/>
          <w:lang w:val="nl-NL"/>
        </w:rPr>
        <w:t xml:space="preserve"> in de richting van </w:t>
      </w:r>
      <w:r w:rsidR="000D1B05" w:rsidRPr="000D1B05">
        <w:rPr>
          <w:sz w:val="22"/>
          <w:szCs w:val="21"/>
          <w:lang w:val="nl-NL"/>
        </w:rPr>
        <w:t>journalistiek</w:t>
      </w:r>
      <w:r w:rsidR="00227511" w:rsidRPr="000D1B05">
        <w:rPr>
          <w:sz w:val="22"/>
          <w:szCs w:val="21"/>
          <w:lang w:val="nl-NL"/>
        </w:rPr>
        <w:t xml:space="preserve"> (of een gelijkwaardige studierichting)</w:t>
      </w:r>
      <w:r w:rsidRPr="000D1B05">
        <w:rPr>
          <w:sz w:val="22"/>
          <w:szCs w:val="21"/>
          <w:lang w:val="nl-NL"/>
        </w:rPr>
        <w:t>.</w:t>
      </w:r>
      <w:r w:rsidRPr="000D1B05">
        <w:rPr>
          <w:sz w:val="22"/>
          <w:szCs w:val="21"/>
          <w:lang w:val="nl-NL"/>
        </w:rPr>
        <w:br/>
      </w:r>
    </w:p>
    <w:p w14:paraId="32146803" w14:textId="03698CC2" w:rsidR="00C33336" w:rsidRPr="000D59BB" w:rsidRDefault="000D59BB">
      <w:pPr>
        <w:rPr>
          <w:lang w:val="nl-NL"/>
        </w:rPr>
      </w:pPr>
      <w:r w:rsidRPr="000D1B05">
        <w:rPr>
          <w:b/>
          <w:sz w:val="22"/>
          <w:szCs w:val="21"/>
          <w:lang w:val="nl-NL"/>
        </w:rPr>
        <w:t>Arbeidsvoorwaarden:</w:t>
      </w:r>
      <w:r w:rsidRPr="000D1B05">
        <w:rPr>
          <w:b/>
          <w:sz w:val="22"/>
          <w:szCs w:val="21"/>
          <w:lang w:val="nl-NL"/>
        </w:rPr>
        <w:br/>
      </w:r>
      <w:r w:rsidRPr="000D1B05">
        <w:rPr>
          <w:sz w:val="22"/>
          <w:szCs w:val="21"/>
          <w:lang w:val="nl-NL"/>
        </w:rPr>
        <w:t>[Aantal uren, salaris en overige voorwaarden te bepalen]</w:t>
      </w:r>
      <w:r w:rsidRPr="000D59BB">
        <w:rPr>
          <w:lang w:val="nl-NL"/>
        </w:rPr>
        <w:br/>
      </w:r>
    </w:p>
    <w:sectPr w:rsidR="00C33336" w:rsidRPr="000D59BB"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1102142585">
    <w:abstractNumId w:val="8"/>
  </w:num>
  <w:num w:numId="2" w16cid:durableId="841286223">
    <w:abstractNumId w:val="6"/>
  </w:num>
  <w:num w:numId="3" w16cid:durableId="217252260">
    <w:abstractNumId w:val="5"/>
  </w:num>
  <w:num w:numId="4" w16cid:durableId="558057784">
    <w:abstractNumId w:val="4"/>
  </w:num>
  <w:num w:numId="5" w16cid:durableId="835849284">
    <w:abstractNumId w:val="7"/>
  </w:num>
  <w:num w:numId="6" w16cid:durableId="1842625987">
    <w:abstractNumId w:val="3"/>
  </w:num>
  <w:num w:numId="7" w16cid:durableId="1631745880">
    <w:abstractNumId w:val="2"/>
  </w:num>
  <w:num w:numId="8" w16cid:durableId="1059590531">
    <w:abstractNumId w:val="1"/>
  </w:num>
  <w:num w:numId="9" w16cid:durableId="28890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908AA"/>
    <w:rsid w:val="000D1B05"/>
    <w:rsid w:val="000D59BB"/>
    <w:rsid w:val="00122150"/>
    <w:rsid w:val="001359BB"/>
    <w:rsid w:val="0015074B"/>
    <w:rsid w:val="00165CE8"/>
    <w:rsid w:val="00227511"/>
    <w:rsid w:val="00266774"/>
    <w:rsid w:val="0029639D"/>
    <w:rsid w:val="00326F90"/>
    <w:rsid w:val="00362A56"/>
    <w:rsid w:val="00473397"/>
    <w:rsid w:val="009D585E"/>
    <w:rsid w:val="00A744F9"/>
    <w:rsid w:val="00AA1D8D"/>
    <w:rsid w:val="00B47730"/>
    <w:rsid w:val="00C33336"/>
    <w:rsid w:val="00C4643C"/>
    <w:rsid w:val="00C7286D"/>
    <w:rsid w:val="00CB0664"/>
    <w:rsid w:val="00CD4D67"/>
    <w:rsid w:val="00D24F00"/>
    <w:rsid w:val="00E42B4F"/>
    <w:rsid w:val="00E708A3"/>
    <w:rsid w:val="00FC693F"/>
    <w:rsid w:val="7DECC4BB"/>
    <w:rsid w:val="7ED9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3EBE7"/>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rPr>
      <w:rFonts w:ascii="Arial" w:hAnsi="Arial"/>
      <w:sz w:val="24"/>
    </w:rPr>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SharedWithUsers xmlns="54caa56c-ac9b-4171-abc0-98105dc25dda">
      <UserInfo>
        <DisplayName>Lars van der Manden | NLPO</DisplayName>
        <AccountId>2591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02401-4F90-426E-B319-2F6AAD662427}">
  <ds:schemaRefs>
    <ds:schemaRef ds:uri="http://schemas.microsoft.com/sharepoint/v3/contenttype/forms"/>
  </ds:schemaRefs>
</ds:datastoreItem>
</file>

<file path=customXml/itemProps2.xml><?xml version="1.0" encoding="utf-8"?>
<ds:datastoreItem xmlns:ds="http://schemas.openxmlformats.org/officeDocument/2006/customXml" ds:itemID="{BD345A07-5568-4E9B-83C3-C9CCCCB443AD}">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3.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4.xml><?xml version="1.0" encoding="utf-8"?>
<ds:datastoreItem xmlns:ds="http://schemas.openxmlformats.org/officeDocument/2006/customXml" ds:itemID="{43BC9826-219F-4D7E-ACBE-9DEE3F215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2138</Characters>
  <Application>Microsoft Office Word</Application>
  <DocSecurity>0</DocSecurity>
  <Lines>17</Lines>
  <Paragraphs>5</Paragraphs>
  <ScaleCrop>false</ScaleCrop>
  <Manager/>
  <Company/>
  <LinksUpToDate>false</LinksUpToDate>
  <CharactersWithSpaces>2521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cp:lastModifiedBy>
  <cp:revision>19</cp:revision>
  <dcterms:created xsi:type="dcterms:W3CDTF">2023-11-27T16:38:00Z</dcterms:created>
  <dcterms:modified xsi:type="dcterms:W3CDTF">2024-05-24T09:59:00Z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