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5E17" w14:textId="5BD2B646" w:rsidR="00D039F4" w:rsidRPr="00D039F4" w:rsidRDefault="00D039F4" w:rsidP="00D039F4">
      <w:pPr>
        <w:rPr>
          <w:b/>
          <w:sz w:val="28"/>
          <w:szCs w:val="28"/>
          <w:lang w:val="nl-NL"/>
        </w:rPr>
      </w:pPr>
      <w:r w:rsidRPr="007B189D">
        <w:rPr>
          <w:noProof/>
        </w:rPr>
        <w:drawing>
          <wp:anchor distT="0" distB="0" distL="114300" distR="114300" simplePos="0" relativeHeight="251659264" behindDoc="0" locked="0" layoutInCell="1" allowOverlap="1" wp14:anchorId="68F41DD2" wp14:editId="7828FF3E">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9F4">
        <w:rPr>
          <w:b/>
          <w:sz w:val="28"/>
          <w:szCs w:val="28"/>
          <w:lang w:val="nl-NL"/>
        </w:rPr>
        <w:t>Model functieprofiel PBO-lid</w:t>
      </w:r>
      <w:r>
        <w:rPr>
          <w:b/>
          <w:sz w:val="28"/>
          <w:szCs w:val="28"/>
          <w:lang w:val="nl-NL"/>
        </w:rPr>
        <w:t xml:space="preserve"> </w:t>
      </w:r>
      <w:r w:rsidRPr="00D039F4">
        <w:rPr>
          <w:b/>
          <w:sz w:val="28"/>
          <w:szCs w:val="28"/>
          <w:lang w:val="nl-NL"/>
        </w:rPr>
        <w:t>(vrijwilliger)</w:t>
      </w:r>
    </w:p>
    <w:p w14:paraId="47185FE9" w14:textId="77777777" w:rsidR="00D039F4" w:rsidRPr="00D039F4" w:rsidRDefault="00D039F4" w:rsidP="00D039F4">
      <w:pPr>
        <w:rPr>
          <w:b/>
          <w:lang w:val="nl-NL"/>
        </w:rPr>
      </w:pPr>
    </w:p>
    <w:p w14:paraId="0D245965" w14:textId="77777777" w:rsidR="00D039F4" w:rsidRPr="00D039F4" w:rsidRDefault="00D039F4" w:rsidP="00D039F4">
      <w:pPr>
        <w:rPr>
          <w:b/>
          <w:lang w:val="nl-NL"/>
        </w:rPr>
      </w:pPr>
      <w:r w:rsidRPr="00D039F4">
        <w:rPr>
          <w:b/>
          <w:lang w:val="nl-NL"/>
        </w:rPr>
        <w:t>Gebruik model functieprofiel</w:t>
      </w:r>
    </w:p>
    <w:p w14:paraId="6F2FC5B8" w14:textId="77777777" w:rsidR="00276767" w:rsidRPr="00E31842" w:rsidRDefault="00276767" w:rsidP="00276767">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2558151B" w14:textId="77777777" w:rsidR="00D039F4" w:rsidRPr="003D15E3" w:rsidRDefault="00D039F4" w:rsidP="00D039F4">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D039F4" w14:paraId="4A3E2858" w14:textId="77777777" w:rsidTr="00D6205B">
        <w:tc>
          <w:tcPr>
            <w:tcW w:w="1838" w:type="dxa"/>
          </w:tcPr>
          <w:p w14:paraId="3F2E617C" w14:textId="77777777" w:rsidR="00D039F4" w:rsidRPr="009B10CE" w:rsidRDefault="00D039F4" w:rsidP="00D6205B">
            <w:pPr>
              <w:autoSpaceDE w:val="0"/>
              <w:autoSpaceDN w:val="0"/>
              <w:adjustRightInd w:val="0"/>
              <w:rPr>
                <w:rFonts w:cs="Frutiger-Light"/>
                <w:b/>
                <w:bCs/>
              </w:rPr>
            </w:pPr>
            <w:r w:rsidRPr="009B10CE">
              <w:rPr>
                <w:rFonts w:cs="Frutiger-Light"/>
                <w:b/>
                <w:bCs/>
              </w:rPr>
              <w:t>Versienummer</w:t>
            </w:r>
          </w:p>
        </w:tc>
        <w:tc>
          <w:tcPr>
            <w:tcW w:w="2126" w:type="dxa"/>
          </w:tcPr>
          <w:p w14:paraId="715EA01F" w14:textId="77777777" w:rsidR="00D039F4" w:rsidRPr="009B10CE" w:rsidRDefault="00D039F4" w:rsidP="00D6205B">
            <w:pPr>
              <w:autoSpaceDE w:val="0"/>
              <w:autoSpaceDN w:val="0"/>
              <w:adjustRightInd w:val="0"/>
              <w:rPr>
                <w:rFonts w:cs="Frutiger-Light"/>
                <w:b/>
                <w:bCs/>
              </w:rPr>
            </w:pPr>
            <w:r w:rsidRPr="009B10CE">
              <w:rPr>
                <w:rFonts w:cs="Frutiger-Light"/>
                <w:b/>
                <w:bCs/>
              </w:rPr>
              <w:t>Datum</w:t>
            </w:r>
          </w:p>
        </w:tc>
        <w:tc>
          <w:tcPr>
            <w:tcW w:w="5098" w:type="dxa"/>
          </w:tcPr>
          <w:p w14:paraId="5631A971" w14:textId="77777777" w:rsidR="00D039F4" w:rsidRPr="009B10CE" w:rsidRDefault="00D039F4" w:rsidP="00D6205B">
            <w:pPr>
              <w:autoSpaceDE w:val="0"/>
              <w:autoSpaceDN w:val="0"/>
              <w:adjustRightInd w:val="0"/>
              <w:rPr>
                <w:rFonts w:cs="Frutiger-Light"/>
                <w:b/>
                <w:bCs/>
              </w:rPr>
            </w:pPr>
            <w:r w:rsidRPr="009B10CE">
              <w:rPr>
                <w:rFonts w:cs="Frutiger-Light"/>
                <w:b/>
                <w:bCs/>
              </w:rPr>
              <w:t>Wijzigingen</w:t>
            </w:r>
          </w:p>
        </w:tc>
      </w:tr>
      <w:tr w:rsidR="00D039F4" w14:paraId="65904088" w14:textId="77777777" w:rsidTr="00D6205B">
        <w:tc>
          <w:tcPr>
            <w:tcW w:w="1838" w:type="dxa"/>
          </w:tcPr>
          <w:p w14:paraId="4D9E9F12" w14:textId="1B3B81B8" w:rsidR="00D039F4" w:rsidRDefault="00D039F4" w:rsidP="00D6205B">
            <w:pPr>
              <w:autoSpaceDE w:val="0"/>
              <w:autoSpaceDN w:val="0"/>
              <w:adjustRightInd w:val="0"/>
              <w:rPr>
                <w:rFonts w:cs="Frutiger-Light"/>
              </w:rPr>
            </w:pPr>
            <w:r>
              <w:rPr>
                <w:rFonts w:cs="Frutiger-Light"/>
              </w:rPr>
              <w:t>V202</w:t>
            </w:r>
            <w:r w:rsidR="006B6194">
              <w:rPr>
                <w:rFonts w:cs="Frutiger-Light"/>
              </w:rPr>
              <w:t>4</w:t>
            </w:r>
            <w:r>
              <w:rPr>
                <w:rFonts w:cs="Frutiger-Light"/>
              </w:rPr>
              <w:t>.1</w:t>
            </w:r>
          </w:p>
        </w:tc>
        <w:tc>
          <w:tcPr>
            <w:tcW w:w="2126" w:type="dxa"/>
          </w:tcPr>
          <w:p w14:paraId="59494CFB" w14:textId="6EEA025D" w:rsidR="00D039F4" w:rsidRDefault="006B6194" w:rsidP="00D6205B">
            <w:pPr>
              <w:autoSpaceDE w:val="0"/>
              <w:autoSpaceDN w:val="0"/>
              <w:adjustRightInd w:val="0"/>
              <w:rPr>
                <w:rFonts w:cs="Frutiger-Light"/>
              </w:rPr>
            </w:pPr>
            <w:r>
              <w:rPr>
                <w:rFonts w:cs="Frutiger-Light"/>
              </w:rPr>
              <w:t>06-05-2024</w:t>
            </w:r>
          </w:p>
        </w:tc>
        <w:tc>
          <w:tcPr>
            <w:tcW w:w="5098" w:type="dxa"/>
          </w:tcPr>
          <w:p w14:paraId="6C1B120C" w14:textId="4E544503" w:rsidR="00D039F4" w:rsidRDefault="006B6194" w:rsidP="00D6205B">
            <w:pPr>
              <w:autoSpaceDE w:val="0"/>
              <w:autoSpaceDN w:val="0"/>
              <w:adjustRightInd w:val="0"/>
              <w:rPr>
                <w:rFonts w:cs="Frutiger-Light"/>
              </w:rPr>
            </w:pPr>
            <w:r>
              <w:rPr>
                <w:rFonts w:cs="Frutiger-Light"/>
              </w:rPr>
              <w:t>Eerste publicatie</w:t>
            </w:r>
          </w:p>
        </w:tc>
      </w:tr>
      <w:tr w:rsidR="00D039F4" w14:paraId="1E93E3FB" w14:textId="77777777" w:rsidTr="00D6205B">
        <w:tc>
          <w:tcPr>
            <w:tcW w:w="1838" w:type="dxa"/>
          </w:tcPr>
          <w:p w14:paraId="6A088A14" w14:textId="77777777" w:rsidR="00D039F4" w:rsidRDefault="00D039F4" w:rsidP="00D6205B">
            <w:pPr>
              <w:autoSpaceDE w:val="0"/>
              <w:autoSpaceDN w:val="0"/>
              <w:adjustRightInd w:val="0"/>
              <w:rPr>
                <w:rFonts w:cs="Frutiger-Light"/>
              </w:rPr>
            </w:pPr>
          </w:p>
        </w:tc>
        <w:tc>
          <w:tcPr>
            <w:tcW w:w="2126" w:type="dxa"/>
          </w:tcPr>
          <w:p w14:paraId="64A617F3" w14:textId="77777777" w:rsidR="00D039F4" w:rsidRDefault="00D039F4" w:rsidP="00D6205B">
            <w:pPr>
              <w:autoSpaceDE w:val="0"/>
              <w:autoSpaceDN w:val="0"/>
              <w:adjustRightInd w:val="0"/>
              <w:rPr>
                <w:rFonts w:cs="Frutiger-Light"/>
              </w:rPr>
            </w:pPr>
          </w:p>
        </w:tc>
        <w:tc>
          <w:tcPr>
            <w:tcW w:w="5098" w:type="dxa"/>
          </w:tcPr>
          <w:p w14:paraId="52F1BAB0" w14:textId="77777777" w:rsidR="00D039F4" w:rsidRDefault="00D039F4" w:rsidP="00D6205B">
            <w:pPr>
              <w:autoSpaceDE w:val="0"/>
              <w:autoSpaceDN w:val="0"/>
              <w:adjustRightInd w:val="0"/>
              <w:rPr>
                <w:rFonts w:cs="Frutiger-Light"/>
              </w:rPr>
            </w:pPr>
          </w:p>
        </w:tc>
      </w:tr>
      <w:tr w:rsidR="00D039F4" w14:paraId="6F4A7958" w14:textId="77777777" w:rsidTr="00D6205B">
        <w:tc>
          <w:tcPr>
            <w:tcW w:w="1838" w:type="dxa"/>
          </w:tcPr>
          <w:p w14:paraId="2A9DD932" w14:textId="77777777" w:rsidR="00D039F4" w:rsidRDefault="00D039F4" w:rsidP="00D6205B">
            <w:pPr>
              <w:autoSpaceDE w:val="0"/>
              <w:autoSpaceDN w:val="0"/>
              <w:adjustRightInd w:val="0"/>
              <w:rPr>
                <w:rFonts w:cs="Frutiger-Light"/>
              </w:rPr>
            </w:pPr>
          </w:p>
        </w:tc>
        <w:tc>
          <w:tcPr>
            <w:tcW w:w="2126" w:type="dxa"/>
          </w:tcPr>
          <w:p w14:paraId="04A211CF" w14:textId="77777777" w:rsidR="00D039F4" w:rsidRDefault="00D039F4" w:rsidP="00D6205B">
            <w:pPr>
              <w:autoSpaceDE w:val="0"/>
              <w:autoSpaceDN w:val="0"/>
              <w:adjustRightInd w:val="0"/>
              <w:rPr>
                <w:rFonts w:cs="Frutiger-Light"/>
              </w:rPr>
            </w:pPr>
          </w:p>
        </w:tc>
        <w:tc>
          <w:tcPr>
            <w:tcW w:w="5098" w:type="dxa"/>
          </w:tcPr>
          <w:p w14:paraId="5891DFFB" w14:textId="77777777" w:rsidR="00D039F4" w:rsidRDefault="00D039F4" w:rsidP="00D6205B">
            <w:pPr>
              <w:autoSpaceDE w:val="0"/>
              <w:autoSpaceDN w:val="0"/>
              <w:adjustRightInd w:val="0"/>
              <w:rPr>
                <w:rFonts w:cs="Frutiger-Light"/>
              </w:rPr>
            </w:pPr>
          </w:p>
        </w:tc>
      </w:tr>
      <w:tr w:rsidR="00D039F4" w14:paraId="79992F2A" w14:textId="77777777" w:rsidTr="00D6205B">
        <w:tc>
          <w:tcPr>
            <w:tcW w:w="1838" w:type="dxa"/>
          </w:tcPr>
          <w:p w14:paraId="171E2B05" w14:textId="77777777" w:rsidR="00D039F4" w:rsidRDefault="00D039F4" w:rsidP="00D6205B">
            <w:pPr>
              <w:autoSpaceDE w:val="0"/>
              <w:autoSpaceDN w:val="0"/>
              <w:adjustRightInd w:val="0"/>
              <w:rPr>
                <w:rFonts w:cs="Frutiger-Light"/>
              </w:rPr>
            </w:pPr>
          </w:p>
        </w:tc>
        <w:tc>
          <w:tcPr>
            <w:tcW w:w="2126" w:type="dxa"/>
          </w:tcPr>
          <w:p w14:paraId="7B6510A4" w14:textId="77777777" w:rsidR="00D039F4" w:rsidRDefault="00D039F4" w:rsidP="00D6205B">
            <w:pPr>
              <w:autoSpaceDE w:val="0"/>
              <w:autoSpaceDN w:val="0"/>
              <w:adjustRightInd w:val="0"/>
              <w:rPr>
                <w:rFonts w:cs="Frutiger-Light"/>
              </w:rPr>
            </w:pPr>
          </w:p>
        </w:tc>
        <w:tc>
          <w:tcPr>
            <w:tcW w:w="5098" w:type="dxa"/>
          </w:tcPr>
          <w:p w14:paraId="6F3C5BC3" w14:textId="77777777" w:rsidR="00D039F4" w:rsidRDefault="00D039F4" w:rsidP="00D6205B">
            <w:pPr>
              <w:autoSpaceDE w:val="0"/>
              <w:autoSpaceDN w:val="0"/>
              <w:adjustRightInd w:val="0"/>
              <w:rPr>
                <w:rFonts w:cs="Frutiger-Light"/>
              </w:rPr>
            </w:pPr>
          </w:p>
        </w:tc>
      </w:tr>
      <w:tr w:rsidR="00D039F4" w14:paraId="7A4FF843" w14:textId="77777777" w:rsidTr="00D6205B">
        <w:tc>
          <w:tcPr>
            <w:tcW w:w="1838" w:type="dxa"/>
          </w:tcPr>
          <w:p w14:paraId="04B34AAF" w14:textId="77777777" w:rsidR="00D039F4" w:rsidRDefault="00D039F4" w:rsidP="00D6205B">
            <w:pPr>
              <w:autoSpaceDE w:val="0"/>
              <w:autoSpaceDN w:val="0"/>
              <w:adjustRightInd w:val="0"/>
              <w:rPr>
                <w:rFonts w:cs="Frutiger-Light"/>
              </w:rPr>
            </w:pPr>
          </w:p>
        </w:tc>
        <w:tc>
          <w:tcPr>
            <w:tcW w:w="2126" w:type="dxa"/>
          </w:tcPr>
          <w:p w14:paraId="6D44C8C1" w14:textId="77777777" w:rsidR="00D039F4" w:rsidRDefault="00D039F4" w:rsidP="00D6205B">
            <w:pPr>
              <w:autoSpaceDE w:val="0"/>
              <w:autoSpaceDN w:val="0"/>
              <w:adjustRightInd w:val="0"/>
              <w:rPr>
                <w:rFonts w:cs="Frutiger-Light"/>
              </w:rPr>
            </w:pPr>
          </w:p>
        </w:tc>
        <w:tc>
          <w:tcPr>
            <w:tcW w:w="5098" w:type="dxa"/>
          </w:tcPr>
          <w:p w14:paraId="02D68243" w14:textId="77777777" w:rsidR="00D039F4" w:rsidRDefault="00D039F4" w:rsidP="00D6205B">
            <w:pPr>
              <w:autoSpaceDE w:val="0"/>
              <w:autoSpaceDN w:val="0"/>
              <w:adjustRightInd w:val="0"/>
              <w:rPr>
                <w:rFonts w:cs="Frutiger-Light"/>
              </w:rPr>
            </w:pPr>
          </w:p>
        </w:tc>
      </w:tr>
    </w:tbl>
    <w:p w14:paraId="06BCC33B" w14:textId="77777777" w:rsidR="00D039F4" w:rsidRDefault="00D039F4">
      <w:pPr>
        <w:rPr>
          <w:b/>
          <w:sz w:val="28"/>
          <w:lang w:val="nl-NL"/>
        </w:rPr>
      </w:pPr>
      <w:r>
        <w:rPr>
          <w:b/>
          <w:sz w:val="28"/>
          <w:lang w:val="nl-NL"/>
        </w:rPr>
        <w:br w:type="page"/>
      </w:r>
    </w:p>
    <w:p w14:paraId="779BE237" w14:textId="1C5868E4" w:rsidR="00374627" w:rsidRPr="00D039F4" w:rsidRDefault="007E6FC7">
      <w:pPr>
        <w:jc w:val="center"/>
        <w:rPr>
          <w:lang w:val="nl-NL"/>
        </w:rPr>
      </w:pPr>
      <w:r w:rsidRPr="00D039F4">
        <w:rPr>
          <w:b/>
          <w:sz w:val="28"/>
          <w:lang w:val="nl-NL"/>
        </w:rPr>
        <w:lastRenderedPageBreak/>
        <w:t>Model Functieprofiel PBO-lid (vrijwilliger)</w:t>
      </w:r>
    </w:p>
    <w:p w14:paraId="32424899" w14:textId="77777777" w:rsidR="00374627" w:rsidRPr="00D039F4" w:rsidRDefault="007E6FC7">
      <w:pPr>
        <w:rPr>
          <w:lang w:val="nl-NL"/>
        </w:rPr>
      </w:pPr>
      <w:r w:rsidRPr="11C330BF">
        <w:rPr>
          <w:b/>
          <w:bCs/>
          <w:sz w:val="24"/>
          <w:szCs w:val="24"/>
          <w:lang w:val="nl-NL"/>
        </w:rPr>
        <w:t>Omschrijving van de functie:</w:t>
      </w:r>
    </w:p>
    <w:p w14:paraId="33E7EFB9" w14:textId="3359274C" w:rsidR="00374627" w:rsidRPr="00D039F4" w:rsidRDefault="00051F37">
      <w:pPr>
        <w:rPr>
          <w:lang w:val="nl-NL"/>
        </w:rPr>
      </w:pPr>
      <w:r w:rsidRPr="00051F37">
        <w:rPr>
          <w:lang w:val="nl-NL"/>
        </w:rPr>
        <w:t>Het programmabeleid bepalende orgaan (pbo) speelt een belangrijke rol bij het vaststellen van het beleid dat betrekking heeft op het verzorgen van het media-aanbod (de programma's) van de lokale omroep: op grond van de Mediawet stelt het pbo dit media-aanbodbeleid vast. Het pbo-lid zorgt ervoor dat de stroming die hij/zij vertegenwoordigt in het pbo voldoende aan bod komt in het media-aanbod (de programma's) van de lokale omroep.</w:t>
      </w:r>
      <w:r>
        <w:rPr>
          <w:lang w:val="nl-NL"/>
        </w:rPr>
        <w:t xml:space="preserve"> </w:t>
      </w:r>
      <w:r w:rsidR="00BD6649">
        <w:rPr>
          <w:lang w:val="nl-NL"/>
        </w:rPr>
        <w:t>Het orgaan wijst een voorzitter aan uit hun midden.</w:t>
      </w:r>
    </w:p>
    <w:p w14:paraId="63E45363" w14:textId="77777777" w:rsidR="00374627" w:rsidRPr="00BD6649" w:rsidRDefault="007E6FC7">
      <w:pPr>
        <w:rPr>
          <w:lang w:val="nl-NL"/>
        </w:rPr>
      </w:pPr>
      <w:r w:rsidRPr="00BD6649">
        <w:rPr>
          <w:b/>
          <w:sz w:val="24"/>
          <w:lang w:val="nl-NL"/>
        </w:rPr>
        <w:t>Taken:</w:t>
      </w:r>
    </w:p>
    <w:p w14:paraId="622B3251" w14:textId="693EB7E7" w:rsidR="00051F37" w:rsidRDefault="00051F37" w:rsidP="00051F37">
      <w:pPr>
        <w:pStyle w:val="Lijstopsomteken"/>
        <w:rPr>
          <w:lang w:val="nl-NL"/>
        </w:rPr>
      </w:pPr>
      <w:r w:rsidRPr="11C330BF">
        <w:rPr>
          <w:lang w:val="nl-NL"/>
        </w:rPr>
        <w:t xml:space="preserve">Jaarlijks vaststellen van het </w:t>
      </w:r>
      <w:r w:rsidR="00013C60">
        <w:rPr>
          <w:lang w:val="nl-NL"/>
        </w:rPr>
        <w:t>m</w:t>
      </w:r>
      <w:r w:rsidRPr="11C330BF">
        <w:rPr>
          <w:lang w:val="nl-NL"/>
        </w:rPr>
        <w:t>edia</w:t>
      </w:r>
      <w:r w:rsidR="00013C60">
        <w:rPr>
          <w:lang w:val="nl-NL"/>
        </w:rPr>
        <w:t>-</w:t>
      </w:r>
      <w:r w:rsidRPr="11C330BF">
        <w:rPr>
          <w:lang w:val="nl-NL"/>
        </w:rPr>
        <w:t>aanbodbeleid</w:t>
      </w:r>
      <w:r w:rsidR="00013C60">
        <w:rPr>
          <w:lang w:val="nl-NL"/>
        </w:rPr>
        <w:t>.</w:t>
      </w:r>
    </w:p>
    <w:p w14:paraId="6C883C1B" w14:textId="20C57E2D" w:rsidR="00013C60" w:rsidRPr="00013C60" w:rsidRDefault="00013C60" w:rsidP="00013C60">
      <w:pPr>
        <w:pStyle w:val="Lijstopsomteken"/>
        <w:rPr>
          <w:lang w:val="nl-NL"/>
        </w:rPr>
      </w:pPr>
      <w:r w:rsidRPr="00DE6321">
        <w:rPr>
          <w:lang w:val="nl-NL"/>
        </w:rPr>
        <w:t>Controleren of het vastgestelde media-aanbodbeleid is uitgevoerd</w:t>
      </w:r>
      <w:r>
        <w:rPr>
          <w:lang w:val="nl-NL"/>
        </w:rPr>
        <w:t>.</w:t>
      </w:r>
    </w:p>
    <w:p w14:paraId="30069759" w14:textId="019FDA59" w:rsidR="00374627" w:rsidRPr="00D039F4" w:rsidRDefault="007E6FC7">
      <w:pPr>
        <w:pStyle w:val="Lijstopsomteken"/>
        <w:rPr>
          <w:lang w:val="nl-NL"/>
        </w:rPr>
      </w:pPr>
      <w:r w:rsidRPr="11C330BF">
        <w:rPr>
          <w:lang w:val="nl-NL"/>
        </w:rPr>
        <w:t>Bijwonen van PBO-vergaderingen en deelnemen aan besluitvorming.</w:t>
      </w:r>
    </w:p>
    <w:p w14:paraId="4B5E42D9" w14:textId="77777777" w:rsidR="00374627" w:rsidRDefault="007E6FC7">
      <w:r>
        <w:rPr>
          <w:b/>
          <w:sz w:val="24"/>
        </w:rPr>
        <w:t>Verantwoordelijkheden en bevoegdheden:</w:t>
      </w:r>
    </w:p>
    <w:p w14:paraId="7A375EBD" w14:textId="19DC6203" w:rsidR="00374627" w:rsidRPr="00D039F4" w:rsidRDefault="007E6FC7">
      <w:pPr>
        <w:pStyle w:val="Lijstopsomteken"/>
        <w:rPr>
          <w:lang w:val="nl-NL"/>
        </w:rPr>
      </w:pPr>
      <w:r w:rsidRPr="11C330BF">
        <w:rPr>
          <w:lang w:val="nl-NL"/>
        </w:rPr>
        <w:t xml:space="preserve">Handhaven van </w:t>
      </w:r>
      <w:r w:rsidR="00FE2727">
        <w:rPr>
          <w:lang w:val="nl-NL"/>
        </w:rPr>
        <w:t xml:space="preserve">het media-aanbodbeleid </w:t>
      </w:r>
      <w:r w:rsidRPr="11C330BF">
        <w:rPr>
          <w:lang w:val="nl-NL"/>
        </w:rPr>
        <w:t>van de omroep.</w:t>
      </w:r>
    </w:p>
    <w:p w14:paraId="393A65AE" w14:textId="60194174" w:rsidR="00374627" w:rsidRPr="00D039F4" w:rsidRDefault="00FE2727">
      <w:pPr>
        <w:pStyle w:val="Lijstopsomteken"/>
        <w:rPr>
          <w:lang w:val="nl-NL"/>
        </w:rPr>
      </w:pPr>
      <w:r>
        <w:rPr>
          <w:lang w:val="nl-NL"/>
        </w:rPr>
        <w:t>Gevraagd en ongevraagd adviseren</w:t>
      </w:r>
      <w:r w:rsidR="007E6FC7" w:rsidRPr="11C330BF">
        <w:rPr>
          <w:lang w:val="nl-NL"/>
        </w:rPr>
        <w:t xml:space="preserve"> over </w:t>
      </w:r>
      <w:r w:rsidR="00013C60">
        <w:rPr>
          <w:lang w:val="nl-NL"/>
        </w:rPr>
        <w:t>het media-aanbodbeleid</w:t>
      </w:r>
      <w:r w:rsidR="007E6FC7" w:rsidRPr="11C330BF">
        <w:rPr>
          <w:lang w:val="nl-NL"/>
        </w:rPr>
        <w:t>.</w:t>
      </w:r>
    </w:p>
    <w:p w14:paraId="105BA925" w14:textId="4C615AF8" w:rsidR="00374627" w:rsidRPr="00D039F4" w:rsidRDefault="00013C60">
      <w:pPr>
        <w:pStyle w:val="Lijstopsomteken"/>
        <w:rPr>
          <w:lang w:val="nl-NL"/>
        </w:rPr>
      </w:pPr>
      <w:r>
        <w:rPr>
          <w:lang w:val="nl-NL"/>
        </w:rPr>
        <w:t>Behartigen</w:t>
      </w:r>
      <w:r w:rsidR="007E6FC7" w:rsidRPr="11C330BF">
        <w:rPr>
          <w:lang w:val="nl-NL"/>
        </w:rPr>
        <w:t xml:space="preserve"> van de belangen van de </w:t>
      </w:r>
      <w:r>
        <w:rPr>
          <w:lang w:val="nl-NL"/>
        </w:rPr>
        <w:t xml:space="preserve">stroming die wordt </w:t>
      </w:r>
      <w:r w:rsidR="002443EC">
        <w:rPr>
          <w:lang w:val="nl-NL"/>
        </w:rPr>
        <w:t>vertegenwoordigd</w:t>
      </w:r>
      <w:r>
        <w:rPr>
          <w:lang w:val="nl-NL"/>
        </w:rPr>
        <w:t xml:space="preserve"> en in het algemeen de belangen van alle inwoners van het verzorgingsgebied van de lokale omroep</w:t>
      </w:r>
      <w:r w:rsidR="007E6FC7" w:rsidRPr="11C330BF">
        <w:rPr>
          <w:lang w:val="nl-NL"/>
        </w:rPr>
        <w:t>.</w:t>
      </w:r>
    </w:p>
    <w:p w14:paraId="27749742" w14:textId="77777777" w:rsidR="00374627" w:rsidRDefault="007E6FC7">
      <w:r>
        <w:rPr>
          <w:b/>
          <w:sz w:val="24"/>
        </w:rPr>
        <w:t>Benodigde competenties:</w:t>
      </w:r>
    </w:p>
    <w:p w14:paraId="3EDB75E6" w14:textId="77777777" w:rsidR="00374627" w:rsidRPr="00D039F4" w:rsidRDefault="007E6FC7">
      <w:pPr>
        <w:pStyle w:val="Lijstopsomteken"/>
        <w:rPr>
          <w:lang w:val="nl-NL"/>
        </w:rPr>
      </w:pPr>
      <w:r w:rsidRPr="00D039F4">
        <w:rPr>
          <w:lang w:val="nl-NL"/>
        </w:rPr>
        <w:t>Inzicht in maatschappelijke, culturele en religieuze diversiteit.</w:t>
      </w:r>
    </w:p>
    <w:p w14:paraId="0446D7DE" w14:textId="77777777" w:rsidR="00374627" w:rsidRPr="00D039F4" w:rsidRDefault="007E6FC7">
      <w:pPr>
        <w:pStyle w:val="Lijstopsomteken"/>
        <w:rPr>
          <w:lang w:val="nl-NL"/>
        </w:rPr>
      </w:pPr>
      <w:r w:rsidRPr="00D039F4">
        <w:rPr>
          <w:lang w:val="nl-NL"/>
        </w:rPr>
        <w:t>Goede communicatieve en analytische vaardigheden.</w:t>
      </w:r>
    </w:p>
    <w:p w14:paraId="5F338131" w14:textId="77777777" w:rsidR="00374627" w:rsidRPr="00D039F4" w:rsidRDefault="007E6FC7">
      <w:pPr>
        <w:pStyle w:val="Lijstopsomteken"/>
        <w:rPr>
          <w:lang w:val="nl-NL"/>
        </w:rPr>
      </w:pPr>
      <w:r w:rsidRPr="00D039F4">
        <w:rPr>
          <w:lang w:val="nl-NL"/>
        </w:rPr>
        <w:t>Vermogen om onpartijdig en objectief te beoordelen.</w:t>
      </w:r>
    </w:p>
    <w:p w14:paraId="55F01E60" w14:textId="77777777" w:rsidR="00374627" w:rsidRDefault="007E6FC7">
      <w:pPr>
        <w:pStyle w:val="Lijstopsomteken"/>
        <w:rPr>
          <w:lang w:val="nl-NL"/>
        </w:rPr>
      </w:pPr>
      <w:r w:rsidRPr="00D039F4">
        <w:rPr>
          <w:lang w:val="nl-NL"/>
        </w:rPr>
        <w:t>Betrokkenheid bij en kennis van de lokale gemeenschap.</w:t>
      </w:r>
    </w:p>
    <w:p w14:paraId="67A770FA" w14:textId="42A22182" w:rsidR="00AF2661" w:rsidRPr="00AF2661" w:rsidRDefault="00AF2661" w:rsidP="00AF2661">
      <w:pPr>
        <w:pStyle w:val="Lijstopsomteken"/>
        <w:rPr>
          <w:lang w:val="nl-NL"/>
        </w:rPr>
      </w:pPr>
      <w:r w:rsidRPr="00D039F4">
        <w:rPr>
          <w:lang w:val="nl-NL"/>
        </w:rPr>
        <w:t>Ervaring of affiniteit met media en lokale berichtgeving</w:t>
      </w:r>
      <w:r>
        <w:rPr>
          <w:lang w:val="nl-NL"/>
        </w:rPr>
        <w:t xml:space="preserve"> is een pre</w:t>
      </w:r>
      <w:r w:rsidRPr="00D039F4">
        <w:rPr>
          <w:lang w:val="nl-NL"/>
        </w:rPr>
        <w:t>.</w:t>
      </w:r>
    </w:p>
    <w:p w14:paraId="77CA2017" w14:textId="77777777" w:rsidR="00374627" w:rsidRPr="00D039F4" w:rsidRDefault="007E6FC7">
      <w:pPr>
        <w:rPr>
          <w:lang w:val="nl-NL"/>
        </w:rPr>
      </w:pPr>
      <w:r w:rsidRPr="00D039F4">
        <w:rPr>
          <w:b/>
          <w:sz w:val="24"/>
          <w:lang w:val="nl-NL"/>
        </w:rPr>
        <w:t>Minimale werkervaring en opleidingsniveau:</w:t>
      </w:r>
    </w:p>
    <w:p w14:paraId="203DFCAE" w14:textId="77777777" w:rsidR="00374627" w:rsidRPr="00D039F4" w:rsidRDefault="007E6FC7">
      <w:pPr>
        <w:rPr>
          <w:lang w:val="nl-NL"/>
        </w:rPr>
      </w:pPr>
      <w:r w:rsidRPr="00D039F4">
        <w:rPr>
          <w:lang w:val="nl-NL"/>
        </w:rPr>
        <w:t>Ervaring in een soortgelijke rol of kennis van media is een pre, maar niet vereist. Geen specifiek opleidingsniveau vereist.</w:t>
      </w:r>
    </w:p>
    <w:p w14:paraId="05136F77" w14:textId="77777777" w:rsidR="00374627" w:rsidRPr="00D039F4" w:rsidRDefault="007E6FC7">
      <w:pPr>
        <w:rPr>
          <w:lang w:val="nl-NL"/>
        </w:rPr>
      </w:pPr>
      <w:r w:rsidRPr="00D039F4">
        <w:rPr>
          <w:b/>
          <w:sz w:val="24"/>
          <w:lang w:val="nl-NL"/>
        </w:rPr>
        <w:t>Arbeidsvoorwaarden:</w:t>
      </w:r>
    </w:p>
    <w:p w14:paraId="54BBF86F" w14:textId="4001220C" w:rsidR="00414653" w:rsidRPr="002D1256" w:rsidRDefault="00414653" w:rsidP="00414653">
      <w:pPr>
        <w:rPr>
          <w:lang w:val="nl-NL"/>
        </w:rPr>
      </w:pPr>
      <w:r>
        <w:rPr>
          <w:lang w:val="nl-NL"/>
        </w:rPr>
        <w:t>Het betreft een vrijwilligersfunctie. Uren in overleg</w:t>
      </w:r>
      <w:r w:rsidR="00BD6649">
        <w:rPr>
          <w:lang w:val="nl-NL"/>
        </w:rPr>
        <w:t>, vermeld tenminste</w:t>
      </w:r>
      <w:r w:rsidR="00AF3481">
        <w:rPr>
          <w:lang w:val="nl-NL"/>
        </w:rPr>
        <w:t xml:space="preserve"> het</w:t>
      </w:r>
      <w:r w:rsidR="00BD6649">
        <w:rPr>
          <w:lang w:val="nl-NL"/>
        </w:rPr>
        <w:t xml:space="preserve"> aantal uren van vergaderingen</w:t>
      </w:r>
      <w:r w:rsidR="00AF3481">
        <w:rPr>
          <w:lang w:val="nl-NL"/>
        </w:rPr>
        <w:t xml:space="preserve"> per jaar</w:t>
      </w:r>
      <w:r w:rsidR="00BD6649">
        <w:rPr>
          <w:lang w:val="nl-NL"/>
        </w:rPr>
        <w:t xml:space="preserve"> en ander verplicht samenkomen.</w:t>
      </w:r>
    </w:p>
    <w:p w14:paraId="55A7C9F2" w14:textId="7403E6D9" w:rsidR="00374627" w:rsidRPr="00D039F4" w:rsidRDefault="00374627" w:rsidP="00414653">
      <w:pPr>
        <w:rPr>
          <w:lang w:val="nl-NL"/>
        </w:rPr>
      </w:pPr>
    </w:p>
    <w:sectPr w:rsidR="00374627" w:rsidRPr="00D039F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743843623">
    <w:abstractNumId w:val="8"/>
  </w:num>
  <w:num w:numId="2" w16cid:durableId="241767751">
    <w:abstractNumId w:val="6"/>
  </w:num>
  <w:num w:numId="3" w16cid:durableId="1014965853">
    <w:abstractNumId w:val="5"/>
  </w:num>
  <w:num w:numId="4" w16cid:durableId="1674602333">
    <w:abstractNumId w:val="4"/>
  </w:num>
  <w:num w:numId="5" w16cid:durableId="905187884">
    <w:abstractNumId w:val="7"/>
  </w:num>
  <w:num w:numId="6" w16cid:durableId="630523967">
    <w:abstractNumId w:val="3"/>
  </w:num>
  <w:num w:numId="7" w16cid:durableId="159808306">
    <w:abstractNumId w:val="2"/>
  </w:num>
  <w:num w:numId="8" w16cid:durableId="584150525">
    <w:abstractNumId w:val="1"/>
  </w:num>
  <w:num w:numId="9" w16cid:durableId="26260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13C60"/>
    <w:rsid w:val="00034616"/>
    <w:rsid w:val="00051F37"/>
    <w:rsid w:val="0006063C"/>
    <w:rsid w:val="0015074B"/>
    <w:rsid w:val="002443EC"/>
    <w:rsid w:val="0026486D"/>
    <w:rsid w:val="00276767"/>
    <w:rsid w:val="0029639D"/>
    <w:rsid w:val="00326F90"/>
    <w:rsid w:val="00374627"/>
    <w:rsid w:val="003D15E3"/>
    <w:rsid w:val="00414653"/>
    <w:rsid w:val="006B6194"/>
    <w:rsid w:val="007E6FC7"/>
    <w:rsid w:val="00A744F9"/>
    <w:rsid w:val="00AA1D8D"/>
    <w:rsid w:val="00AF2661"/>
    <w:rsid w:val="00AF3481"/>
    <w:rsid w:val="00B47730"/>
    <w:rsid w:val="00BD6649"/>
    <w:rsid w:val="00CB0664"/>
    <w:rsid w:val="00D039F4"/>
    <w:rsid w:val="00D83A25"/>
    <w:rsid w:val="00DE6321"/>
    <w:rsid w:val="00FC693F"/>
    <w:rsid w:val="00FE2727"/>
    <w:rsid w:val="0876E0F5"/>
    <w:rsid w:val="11C330BF"/>
    <w:rsid w:val="15465435"/>
    <w:rsid w:val="39C89F20"/>
    <w:rsid w:val="3FCAE461"/>
    <w:rsid w:val="52AEA202"/>
    <w:rsid w:val="65BD311B"/>
    <w:rsid w:val="6B9D8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6BF149-A7E5-4D00-BD6E-18F9D50726D0}">
  <ds:schemaRefs>
    <ds:schemaRef ds:uri="http://schemas.microsoft.com/sharepoint/v3/contenttype/forms"/>
  </ds:schemaRefs>
</ds:datastoreItem>
</file>

<file path=customXml/itemProps2.xml><?xml version="1.0" encoding="utf-8"?>
<ds:datastoreItem xmlns:ds="http://schemas.openxmlformats.org/officeDocument/2006/customXml" ds:itemID="{9A26CF85-E2F8-41E7-B95C-AE77A02B6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4.xml><?xml version="1.0" encoding="utf-8"?>
<ds:datastoreItem xmlns:ds="http://schemas.openxmlformats.org/officeDocument/2006/customXml" ds:itemID="{F5A28FF7-61F1-41F4-AB9A-A14847960551}">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1952</Characters>
  <Application>Microsoft Office Word</Application>
  <DocSecurity>0</DocSecurity>
  <Lines>16</Lines>
  <Paragraphs>4</Paragraphs>
  <ScaleCrop>false</ScaleCrop>
  <Manager/>
  <Company/>
  <LinksUpToDate>false</LinksUpToDate>
  <CharactersWithSpaces>2302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18</cp:revision>
  <dcterms:created xsi:type="dcterms:W3CDTF">2013-12-23T23:15:00Z</dcterms:created>
  <dcterms:modified xsi:type="dcterms:W3CDTF">2024-05-06T19:07:00Z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