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A7CC" w14:textId="2A11ED9D" w:rsidR="00994A0D" w:rsidRPr="00F069C4" w:rsidRDefault="00994A0D" w:rsidP="00994A0D">
      <w:pPr>
        <w:rPr>
          <w:b/>
          <w:sz w:val="28"/>
          <w:szCs w:val="28"/>
          <w:lang w:val="nl-NL"/>
        </w:rPr>
      </w:pPr>
      <w:r w:rsidRPr="007B189D">
        <w:rPr>
          <w:noProof/>
        </w:rPr>
        <w:drawing>
          <wp:anchor distT="0" distB="0" distL="114300" distR="114300" simplePos="0" relativeHeight="251659264" behindDoc="0" locked="0" layoutInCell="1" allowOverlap="1" wp14:anchorId="1A7BCF4B" wp14:editId="1ACC376E">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9C4">
        <w:rPr>
          <w:b/>
          <w:sz w:val="28"/>
          <w:szCs w:val="28"/>
          <w:lang w:val="nl-NL"/>
        </w:rPr>
        <w:t>Model functieprofiel Radiopresentator (vrijwilliger)</w:t>
      </w:r>
    </w:p>
    <w:p w14:paraId="5FA30A0F" w14:textId="77777777" w:rsidR="00994A0D" w:rsidRPr="00F069C4" w:rsidRDefault="00994A0D" w:rsidP="00994A0D">
      <w:pPr>
        <w:rPr>
          <w:b/>
          <w:lang w:val="nl-NL"/>
        </w:rPr>
      </w:pPr>
    </w:p>
    <w:p w14:paraId="0CC5D032" w14:textId="77777777" w:rsidR="00994A0D" w:rsidRPr="00F069C4" w:rsidRDefault="00994A0D" w:rsidP="00994A0D">
      <w:pPr>
        <w:rPr>
          <w:b/>
          <w:lang w:val="nl-NL"/>
        </w:rPr>
      </w:pPr>
      <w:r w:rsidRPr="00F069C4">
        <w:rPr>
          <w:b/>
          <w:lang w:val="nl-NL"/>
        </w:rPr>
        <w:t>Gebruik model functieprofiel</w:t>
      </w:r>
    </w:p>
    <w:p w14:paraId="77C46AE0" w14:textId="77777777" w:rsidR="00F069C4" w:rsidRPr="00E31842" w:rsidRDefault="00F069C4" w:rsidP="00F069C4">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354DA379" w14:textId="77777777" w:rsidR="00994A0D" w:rsidRPr="00F069C4" w:rsidRDefault="00994A0D" w:rsidP="00994A0D">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994A0D" w14:paraId="7C5DDD90" w14:textId="77777777" w:rsidTr="00D6205B">
        <w:tc>
          <w:tcPr>
            <w:tcW w:w="1838" w:type="dxa"/>
          </w:tcPr>
          <w:p w14:paraId="7E851C9D" w14:textId="77777777" w:rsidR="00994A0D" w:rsidRPr="009B10CE" w:rsidRDefault="00994A0D"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53A7B410" w14:textId="77777777" w:rsidR="00994A0D" w:rsidRPr="009B10CE" w:rsidRDefault="00994A0D" w:rsidP="00D6205B">
            <w:pPr>
              <w:autoSpaceDE w:val="0"/>
              <w:autoSpaceDN w:val="0"/>
              <w:adjustRightInd w:val="0"/>
              <w:rPr>
                <w:rFonts w:cs="Frutiger-Light"/>
                <w:b/>
                <w:bCs/>
              </w:rPr>
            </w:pPr>
            <w:r w:rsidRPr="009B10CE">
              <w:rPr>
                <w:rFonts w:cs="Frutiger-Light"/>
                <w:b/>
                <w:bCs/>
              </w:rPr>
              <w:t>Datum</w:t>
            </w:r>
          </w:p>
        </w:tc>
        <w:tc>
          <w:tcPr>
            <w:tcW w:w="5098" w:type="dxa"/>
          </w:tcPr>
          <w:p w14:paraId="63B39B68" w14:textId="77777777" w:rsidR="00994A0D" w:rsidRPr="009B10CE" w:rsidRDefault="00994A0D"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994A0D" w14:paraId="0BB0C4CC" w14:textId="77777777" w:rsidTr="00D6205B">
        <w:tc>
          <w:tcPr>
            <w:tcW w:w="1838" w:type="dxa"/>
          </w:tcPr>
          <w:p w14:paraId="3809D606" w14:textId="5CF68E6F" w:rsidR="00994A0D" w:rsidRDefault="00994A0D" w:rsidP="00D6205B">
            <w:pPr>
              <w:autoSpaceDE w:val="0"/>
              <w:autoSpaceDN w:val="0"/>
              <w:adjustRightInd w:val="0"/>
              <w:rPr>
                <w:rFonts w:cs="Frutiger-Light"/>
              </w:rPr>
            </w:pPr>
            <w:r>
              <w:rPr>
                <w:rFonts w:cs="Frutiger-Light"/>
              </w:rPr>
              <w:t>V202</w:t>
            </w:r>
            <w:r w:rsidR="00A846C1">
              <w:rPr>
                <w:rFonts w:cs="Frutiger-Light"/>
              </w:rPr>
              <w:t>4</w:t>
            </w:r>
            <w:r>
              <w:rPr>
                <w:rFonts w:cs="Frutiger-Light"/>
              </w:rPr>
              <w:t>.1</w:t>
            </w:r>
          </w:p>
        </w:tc>
        <w:tc>
          <w:tcPr>
            <w:tcW w:w="2126" w:type="dxa"/>
          </w:tcPr>
          <w:p w14:paraId="6C646FA1" w14:textId="7C712412" w:rsidR="00994A0D" w:rsidRDefault="00A846C1" w:rsidP="00D6205B">
            <w:pPr>
              <w:autoSpaceDE w:val="0"/>
              <w:autoSpaceDN w:val="0"/>
              <w:adjustRightInd w:val="0"/>
              <w:rPr>
                <w:rFonts w:cs="Frutiger-Light"/>
              </w:rPr>
            </w:pPr>
            <w:r>
              <w:rPr>
                <w:rFonts w:cs="Frutiger-Light"/>
              </w:rPr>
              <w:t>24-05-2024</w:t>
            </w:r>
          </w:p>
        </w:tc>
        <w:tc>
          <w:tcPr>
            <w:tcW w:w="5098" w:type="dxa"/>
          </w:tcPr>
          <w:p w14:paraId="641B7051" w14:textId="5A7BF22C" w:rsidR="00994A0D" w:rsidRDefault="00A846C1"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publicatie</w:t>
            </w:r>
          </w:p>
        </w:tc>
      </w:tr>
      <w:tr w:rsidR="00994A0D" w14:paraId="0D104915" w14:textId="77777777" w:rsidTr="00D6205B">
        <w:tc>
          <w:tcPr>
            <w:tcW w:w="1838" w:type="dxa"/>
          </w:tcPr>
          <w:p w14:paraId="177A72C5" w14:textId="77777777" w:rsidR="00994A0D" w:rsidRDefault="00994A0D" w:rsidP="00D6205B">
            <w:pPr>
              <w:autoSpaceDE w:val="0"/>
              <w:autoSpaceDN w:val="0"/>
              <w:adjustRightInd w:val="0"/>
              <w:rPr>
                <w:rFonts w:cs="Frutiger-Light"/>
              </w:rPr>
            </w:pPr>
          </w:p>
        </w:tc>
        <w:tc>
          <w:tcPr>
            <w:tcW w:w="2126" w:type="dxa"/>
          </w:tcPr>
          <w:p w14:paraId="4F91ACEF" w14:textId="77777777" w:rsidR="00994A0D" w:rsidRDefault="00994A0D" w:rsidP="00D6205B">
            <w:pPr>
              <w:autoSpaceDE w:val="0"/>
              <w:autoSpaceDN w:val="0"/>
              <w:adjustRightInd w:val="0"/>
              <w:rPr>
                <w:rFonts w:cs="Frutiger-Light"/>
              </w:rPr>
            </w:pPr>
          </w:p>
        </w:tc>
        <w:tc>
          <w:tcPr>
            <w:tcW w:w="5098" w:type="dxa"/>
          </w:tcPr>
          <w:p w14:paraId="22A41D99" w14:textId="77777777" w:rsidR="00994A0D" w:rsidRDefault="00994A0D" w:rsidP="00D6205B">
            <w:pPr>
              <w:autoSpaceDE w:val="0"/>
              <w:autoSpaceDN w:val="0"/>
              <w:adjustRightInd w:val="0"/>
              <w:rPr>
                <w:rFonts w:cs="Frutiger-Light"/>
              </w:rPr>
            </w:pPr>
          </w:p>
        </w:tc>
      </w:tr>
      <w:tr w:rsidR="00994A0D" w14:paraId="34EEF8B6" w14:textId="77777777" w:rsidTr="00D6205B">
        <w:tc>
          <w:tcPr>
            <w:tcW w:w="1838" w:type="dxa"/>
          </w:tcPr>
          <w:p w14:paraId="44D05D95" w14:textId="77777777" w:rsidR="00994A0D" w:rsidRDefault="00994A0D" w:rsidP="00D6205B">
            <w:pPr>
              <w:autoSpaceDE w:val="0"/>
              <w:autoSpaceDN w:val="0"/>
              <w:adjustRightInd w:val="0"/>
              <w:rPr>
                <w:rFonts w:cs="Frutiger-Light"/>
              </w:rPr>
            </w:pPr>
          </w:p>
        </w:tc>
        <w:tc>
          <w:tcPr>
            <w:tcW w:w="2126" w:type="dxa"/>
          </w:tcPr>
          <w:p w14:paraId="08A2E464" w14:textId="77777777" w:rsidR="00994A0D" w:rsidRDefault="00994A0D" w:rsidP="00D6205B">
            <w:pPr>
              <w:autoSpaceDE w:val="0"/>
              <w:autoSpaceDN w:val="0"/>
              <w:adjustRightInd w:val="0"/>
              <w:rPr>
                <w:rFonts w:cs="Frutiger-Light"/>
              </w:rPr>
            </w:pPr>
          </w:p>
        </w:tc>
        <w:tc>
          <w:tcPr>
            <w:tcW w:w="5098" w:type="dxa"/>
          </w:tcPr>
          <w:p w14:paraId="6C2079D6" w14:textId="77777777" w:rsidR="00994A0D" w:rsidRDefault="00994A0D" w:rsidP="00D6205B">
            <w:pPr>
              <w:autoSpaceDE w:val="0"/>
              <w:autoSpaceDN w:val="0"/>
              <w:adjustRightInd w:val="0"/>
              <w:rPr>
                <w:rFonts w:cs="Frutiger-Light"/>
              </w:rPr>
            </w:pPr>
          </w:p>
        </w:tc>
      </w:tr>
      <w:tr w:rsidR="00994A0D" w14:paraId="2270D070" w14:textId="77777777" w:rsidTr="00D6205B">
        <w:tc>
          <w:tcPr>
            <w:tcW w:w="1838" w:type="dxa"/>
          </w:tcPr>
          <w:p w14:paraId="4EC81C3B" w14:textId="77777777" w:rsidR="00994A0D" w:rsidRDefault="00994A0D" w:rsidP="00D6205B">
            <w:pPr>
              <w:autoSpaceDE w:val="0"/>
              <w:autoSpaceDN w:val="0"/>
              <w:adjustRightInd w:val="0"/>
              <w:rPr>
                <w:rFonts w:cs="Frutiger-Light"/>
              </w:rPr>
            </w:pPr>
          </w:p>
        </w:tc>
        <w:tc>
          <w:tcPr>
            <w:tcW w:w="2126" w:type="dxa"/>
          </w:tcPr>
          <w:p w14:paraId="6DEFF386" w14:textId="77777777" w:rsidR="00994A0D" w:rsidRDefault="00994A0D" w:rsidP="00D6205B">
            <w:pPr>
              <w:autoSpaceDE w:val="0"/>
              <w:autoSpaceDN w:val="0"/>
              <w:adjustRightInd w:val="0"/>
              <w:rPr>
                <w:rFonts w:cs="Frutiger-Light"/>
              </w:rPr>
            </w:pPr>
          </w:p>
        </w:tc>
        <w:tc>
          <w:tcPr>
            <w:tcW w:w="5098" w:type="dxa"/>
          </w:tcPr>
          <w:p w14:paraId="295E51B2" w14:textId="77777777" w:rsidR="00994A0D" w:rsidRDefault="00994A0D" w:rsidP="00D6205B">
            <w:pPr>
              <w:autoSpaceDE w:val="0"/>
              <w:autoSpaceDN w:val="0"/>
              <w:adjustRightInd w:val="0"/>
              <w:rPr>
                <w:rFonts w:cs="Frutiger-Light"/>
              </w:rPr>
            </w:pPr>
          </w:p>
        </w:tc>
      </w:tr>
      <w:tr w:rsidR="00994A0D" w14:paraId="5B1A4953" w14:textId="77777777" w:rsidTr="00D6205B">
        <w:tc>
          <w:tcPr>
            <w:tcW w:w="1838" w:type="dxa"/>
          </w:tcPr>
          <w:p w14:paraId="5CF92A0F" w14:textId="77777777" w:rsidR="00994A0D" w:rsidRDefault="00994A0D" w:rsidP="00D6205B">
            <w:pPr>
              <w:autoSpaceDE w:val="0"/>
              <w:autoSpaceDN w:val="0"/>
              <w:adjustRightInd w:val="0"/>
              <w:rPr>
                <w:rFonts w:cs="Frutiger-Light"/>
              </w:rPr>
            </w:pPr>
          </w:p>
        </w:tc>
        <w:tc>
          <w:tcPr>
            <w:tcW w:w="2126" w:type="dxa"/>
          </w:tcPr>
          <w:p w14:paraId="5DCF6554" w14:textId="77777777" w:rsidR="00994A0D" w:rsidRDefault="00994A0D" w:rsidP="00D6205B">
            <w:pPr>
              <w:autoSpaceDE w:val="0"/>
              <w:autoSpaceDN w:val="0"/>
              <w:adjustRightInd w:val="0"/>
              <w:rPr>
                <w:rFonts w:cs="Frutiger-Light"/>
              </w:rPr>
            </w:pPr>
          </w:p>
        </w:tc>
        <w:tc>
          <w:tcPr>
            <w:tcW w:w="5098" w:type="dxa"/>
          </w:tcPr>
          <w:p w14:paraId="786F2639" w14:textId="77777777" w:rsidR="00994A0D" w:rsidRDefault="00994A0D" w:rsidP="00D6205B">
            <w:pPr>
              <w:autoSpaceDE w:val="0"/>
              <w:autoSpaceDN w:val="0"/>
              <w:adjustRightInd w:val="0"/>
              <w:rPr>
                <w:rFonts w:cs="Frutiger-Light"/>
              </w:rPr>
            </w:pPr>
          </w:p>
        </w:tc>
      </w:tr>
    </w:tbl>
    <w:p w14:paraId="736260BA" w14:textId="77777777" w:rsidR="00994A0D" w:rsidRDefault="00994A0D">
      <w:pPr>
        <w:rPr>
          <w:b/>
          <w:sz w:val="28"/>
          <w:lang w:val="nl-NL"/>
        </w:rPr>
      </w:pPr>
      <w:r>
        <w:rPr>
          <w:b/>
          <w:sz w:val="28"/>
          <w:lang w:val="nl-NL"/>
        </w:rPr>
        <w:br w:type="page"/>
      </w:r>
    </w:p>
    <w:p w14:paraId="2FA9BF92" w14:textId="5E1F573B" w:rsidR="0094088D" w:rsidRPr="00994A0D" w:rsidRDefault="00BD76EB">
      <w:pPr>
        <w:jc w:val="center"/>
        <w:rPr>
          <w:lang w:val="nl-NL"/>
        </w:rPr>
      </w:pPr>
      <w:r w:rsidRPr="00994A0D">
        <w:rPr>
          <w:b/>
          <w:sz w:val="28"/>
          <w:lang w:val="nl-NL"/>
        </w:rPr>
        <w:lastRenderedPageBreak/>
        <w:t>Model Functieprofiel Radiopresentator (vrijwilliger)</w:t>
      </w:r>
    </w:p>
    <w:p w14:paraId="1E270B86" w14:textId="77777777" w:rsidR="0094088D" w:rsidRPr="00994A0D" w:rsidRDefault="00BD76EB">
      <w:pPr>
        <w:rPr>
          <w:lang w:val="nl-NL"/>
        </w:rPr>
      </w:pPr>
      <w:r w:rsidRPr="00994A0D">
        <w:rPr>
          <w:b/>
          <w:sz w:val="24"/>
          <w:lang w:val="nl-NL"/>
        </w:rPr>
        <w:t>Omschrijving van de functie:</w:t>
      </w:r>
    </w:p>
    <w:p w14:paraId="5AF1D218" w14:textId="77777777" w:rsidR="0094088D" w:rsidRPr="00994A0D" w:rsidRDefault="00BD76EB">
      <w:pPr>
        <w:rPr>
          <w:lang w:val="nl-NL"/>
        </w:rPr>
      </w:pPr>
      <w:r w:rsidRPr="00994A0D">
        <w:rPr>
          <w:lang w:val="nl-NL"/>
        </w:rPr>
        <w:t>De radiopresentator speelt een sleutelrol bij het vormgeven en presenteren van radioprogramma's. Deze persoon is het stemgeluid dat luisteraars identificeren met de lokale omroep. De radiopresentator verzorgt niet alleen de presentatie van diverse programma's, maar draagt ook bij aan het creatieve proces van programmavorming, met een sterke focus op onderwerpen die relevant zijn voor de lokale gemeenschap.</w:t>
      </w:r>
    </w:p>
    <w:p w14:paraId="0A15C853" w14:textId="77777777" w:rsidR="0094088D" w:rsidRDefault="00BD76EB">
      <w:r>
        <w:rPr>
          <w:b/>
          <w:sz w:val="24"/>
        </w:rPr>
        <w:t>Taken:</w:t>
      </w:r>
    </w:p>
    <w:p w14:paraId="00B2D752" w14:textId="77777777" w:rsidR="0094088D" w:rsidRPr="00994A0D" w:rsidRDefault="00BD76EB">
      <w:pPr>
        <w:pStyle w:val="Lijstopsomteken"/>
        <w:rPr>
          <w:lang w:val="nl-NL"/>
        </w:rPr>
      </w:pPr>
      <w:r w:rsidRPr="00994A0D">
        <w:rPr>
          <w:lang w:val="nl-NL"/>
        </w:rPr>
        <w:t>Presenteren van live en opgenomen radioprogramma's.</w:t>
      </w:r>
    </w:p>
    <w:p w14:paraId="67FB1CFC" w14:textId="77777777" w:rsidR="0094088D" w:rsidRPr="00994A0D" w:rsidRDefault="00BD76EB">
      <w:pPr>
        <w:pStyle w:val="Lijstopsomteken"/>
        <w:rPr>
          <w:lang w:val="nl-NL"/>
        </w:rPr>
      </w:pPr>
      <w:r w:rsidRPr="00994A0D">
        <w:rPr>
          <w:lang w:val="nl-NL"/>
        </w:rPr>
        <w:t>Samenwerken met de redactie en technici om programma's te ontwikkelen.</w:t>
      </w:r>
    </w:p>
    <w:p w14:paraId="2793D23B" w14:textId="77777777" w:rsidR="0094088D" w:rsidRDefault="00BD76EB">
      <w:pPr>
        <w:pStyle w:val="Lijstopsomteken"/>
      </w:pPr>
      <w:r>
        <w:t xml:space="preserve">Interviews </w:t>
      </w:r>
      <w:proofErr w:type="spellStart"/>
      <w:r>
        <w:t>voorbereiden</w:t>
      </w:r>
      <w:proofErr w:type="spellEnd"/>
      <w:r>
        <w:t xml:space="preserve"> </w:t>
      </w:r>
      <w:proofErr w:type="spellStart"/>
      <w:r>
        <w:t>en</w:t>
      </w:r>
      <w:proofErr w:type="spellEnd"/>
      <w:r>
        <w:t xml:space="preserve"> </w:t>
      </w:r>
      <w:proofErr w:type="spellStart"/>
      <w:r>
        <w:t>uitvoeren</w:t>
      </w:r>
      <w:proofErr w:type="spellEnd"/>
      <w:r>
        <w:t>.</w:t>
      </w:r>
    </w:p>
    <w:p w14:paraId="6CF4E8D6" w14:textId="77777777" w:rsidR="0094088D" w:rsidRPr="00994A0D" w:rsidRDefault="00BD76EB">
      <w:pPr>
        <w:pStyle w:val="Lijstopsomteken"/>
        <w:rPr>
          <w:lang w:val="nl-NL"/>
        </w:rPr>
      </w:pPr>
      <w:r w:rsidRPr="00994A0D">
        <w:rPr>
          <w:lang w:val="nl-NL"/>
        </w:rPr>
        <w:t>Actief deelnemen aan teamvergaderingen en brainstormsessies.</w:t>
      </w:r>
    </w:p>
    <w:p w14:paraId="0A955DEB" w14:textId="77777777" w:rsidR="0094088D" w:rsidRPr="00994A0D" w:rsidRDefault="00BD76EB">
      <w:pPr>
        <w:pStyle w:val="Lijstopsomteken"/>
        <w:rPr>
          <w:lang w:val="nl-NL"/>
        </w:rPr>
      </w:pPr>
      <w:r w:rsidRPr="00994A0D">
        <w:rPr>
          <w:lang w:val="nl-NL"/>
        </w:rPr>
        <w:t>Bijdragen aan de inhoud en vormgeving van programma's.</w:t>
      </w:r>
    </w:p>
    <w:p w14:paraId="1F40C3BC" w14:textId="77777777" w:rsidR="0094088D" w:rsidRDefault="00BD76EB">
      <w:proofErr w:type="spellStart"/>
      <w:r>
        <w:rPr>
          <w:b/>
          <w:sz w:val="24"/>
        </w:rPr>
        <w:t>Verantwoordelijkheden</w:t>
      </w:r>
      <w:proofErr w:type="spellEnd"/>
      <w:r>
        <w:rPr>
          <w:b/>
          <w:sz w:val="24"/>
        </w:rPr>
        <w:t xml:space="preserve"> </w:t>
      </w:r>
      <w:proofErr w:type="spellStart"/>
      <w:r>
        <w:rPr>
          <w:b/>
          <w:sz w:val="24"/>
        </w:rPr>
        <w:t>en</w:t>
      </w:r>
      <w:proofErr w:type="spellEnd"/>
      <w:r>
        <w:rPr>
          <w:b/>
          <w:sz w:val="24"/>
        </w:rPr>
        <w:t xml:space="preserve"> </w:t>
      </w:r>
      <w:proofErr w:type="spellStart"/>
      <w:r>
        <w:rPr>
          <w:b/>
          <w:sz w:val="24"/>
        </w:rPr>
        <w:t>bevoegdheden</w:t>
      </w:r>
      <w:proofErr w:type="spellEnd"/>
      <w:r>
        <w:rPr>
          <w:b/>
          <w:sz w:val="24"/>
        </w:rPr>
        <w:t>:</w:t>
      </w:r>
    </w:p>
    <w:p w14:paraId="12A1C217" w14:textId="6892CBD5" w:rsidR="0094088D" w:rsidRPr="00994A0D" w:rsidRDefault="00BD76EB">
      <w:pPr>
        <w:pStyle w:val="Lijstopsomteken"/>
        <w:rPr>
          <w:lang w:val="nl-NL"/>
        </w:rPr>
      </w:pPr>
      <w:r w:rsidRPr="6ABA7259">
        <w:rPr>
          <w:lang w:val="nl-NL"/>
        </w:rPr>
        <w:t xml:space="preserve">Zorgen voor een professionele en </w:t>
      </w:r>
      <w:r w:rsidR="004D1D34">
        <w:rPr>
          <w:lang w:val="nl-NL"/>
        </w:rPr>
        <w:t>bij de lokale omroep passende</w:t>
      </w:r>
      <w:r w:rsidRPr="6ABA7259">
        <w:rPr>
          <w:lang w:val="nl-NL"/>
        </w:rPr>
        <w:t xml:space="preserve"> presentatie van radioprogramma's.</w:t>
      </w:r>
    </w:p>
    <w:p w14:paraId="629FA812" w14:textId="77777777" w:rsidR="0094088D" w:rsidRPr="00994A0D" w:rsidRDefault="00BD76EB">
      <w:pPr>
        <w:pStyle w:val="Lijstopsomteken"/>
        <w:rPr>
          <w:lang w:val="nl-NL"/>
        </w:rPr>
      </w:pPr>
      <w:r w:rsidRPr="00994A0D">
        <w:rPr>
          <w:lang w:val="nl-NL"/>
        </w:rPr>
        <w:t>Handhaven van de ethische en professionele normen van de omroep.</w:t>
      </w:r>
    </w:p>
    <w:p w14:paraId="21FFB1D4" w14:textId="77777777" w:rsidR="0094088D" w:rsidRPr="00994A0D" w:rsidRDefault="00BD76EB">
      <w:pPr>
        <w:pStyle w:val="Lijstopsomteken"/>
        <w:rPr>
          <w:lang w:val="nl-NL"/>
        </w:rPr>
      </w:pPr>
      <w:r w:rsidRPr="00994A0D">
        <w:rPr>
          <w:lang w:val="nl-NL"/>
        </w:rPr>
        <w:t>Actieve betrokkenheid bij de promotie van programma's en de omroep.</w:t>
      </w:r>
    </w:p>
    <w:p w14:paraId="6955CC15" w14:textId="77777777" w:rsidR="0094088D" w:rsidRDefault="00BD76EB">
      <w:proofErr w:type="spellStart"/>
      <w:r>
        <w:rPr>
          <w:b/>
          <w:sz w:val="24"/>
        </w:rPr>
        <w:t>Benodigde</w:t>
      </w:r>
      <w:proofErr w:type="spellEnd"/>
      <w:r>
        <w:rPr>
          <w:b/>
          <w:sz w:val="24"/>
        </w:rPr>
        <w:t xml:space="preserve"> </w:t>
      </w:r>
      <w:proofErr w:type="spellStart"/>
      <w:r>
        <w:rPr>
          <w:b/>
          <w:sz w:val="24"/>
        </w:rPr>
        <w:t>competenties</w:t>
      </w:r>
      <w:proofErr w:type="spellEnd"/>
      <w:r>
        <w:rPr>
          <w:b/>
          <w:sz w:val="24"/>
        </w:rPr>
        <w:t>:</w:t>
      </w:r>
    </w:p>
    <w:p w14:paraId="1B833911" w14:textId="77777777" w:rsidR="0094088D" w:rsidRDefault="00BD76EB">
      <w:pPr>
        <w:pStyle w:val="Lijstopsomteken"/>
      </w:pPr>
      <w:proofErr w:type="spellStart"/>
      <w:r>
        <w:t>Sterke</w:t>
      </w:r>
      <w:proofErr w:type="spellEnd"/>
      <w:r>
        <w:t xml:space="preserve"> </w:t>
      </w:r>
      <w:proofErr w:type="spellStart"/>
      <w:r>
        <w:t>communicatieve</w:t>
      </w:r>
      <w:proofErr w:type="spellEnd"/>
      <w:r>
        <w:t xml:space="preserve"> </w:t>
      </w:r>
      <w:proofErr w:type="spellStart"/>
      <w:r>
        <w:t>vaardigheden</w:t>
      </w:r>
      <w:proofErr w:type="spellEnd"/>
      <w:r>
        <w:t>.</w:t>
      </w:r>
    </w:p>
    <w:p w14:paraId="1431092F" w14:textId="77777777" w:rsidR="0094088D" w:rsidRPr="00994A0D" w:rsidRDefault="00BD76EB">
      <w:pPr>
        <w:pStyle w:val="Lijstopsomteken"/>
        <w:rPr>
          <w:lang w:val="nl-NL"/>
        </w:rPr>
      </w:pPr>
      <w:r w:rsidRPr="00994A0D">
        <w:rPr>
          <w:lang w:val="nl-NL"/>
        </w:rPr>
        <w:t>Een goede stem en duidelijke articulatie.</w:t>
      </w:r>
    </w:p>
    <w:p w14:paraId="383A18E8" w14:textId="77777777" w:rsidR="0094088D" w:rsidRPr="00994A0D" w:rsidRDefault="00BD76EB">
      <w:pPr>
        <w:pStyle w:val="Lijstopsomteken"/>
        <w:rPr>
          <w:lang w:val="nl-NL"/>
        </w:rPr>
      </w:pPr>
      <w:r w:rsidRPr="00994A0D">
        <w:rPr>
          <w:lang w:val="nl-NL"/>
        </w:rPr>
        <w:t>Basisvaardigheden in audiobewerking zijn een pre.</w:t>
      </w:r>
    </w:p>
    <w:p w14:paraId="27DA450A" w14:textId="77777777" w:rsidR="0094088D" w:rsidRPr="00994A0D" w:rsidRDefault="00BD76EB">
      <w:pPr>
        <w:pStyle w:val="Lijstopsomteken"/>
        <w:rPr>
          <w:lang w:val="nl-NL"/>
        </w:rPr>
      </w:pPr>
      <w:r w:rsidRPr="00994A0D">
        <w:rPr>
          <w:lang w:val="nl-NL"/>
        </w:rPr>
        <w:t>Interesse in lokale berichtgeving en gemeenschapsnieuws.</w:t>
      </w:r>
    </w:p>
    <w:p w14:paraId="7B97526B" w14:textId="77777777" w:rsidR="0094088D" w:rsidRPr="00994A0D" w:rsidRDefault="00BD76EB">
      <w:pPr>
        <w:pStyle w:val="Lijstopsomteken"/>
        <w:rPr>
          <w:lang w:val="nl-NL"/>
        </w:rPr>
      </w:pPr>
      <w:r w:rsidRPr="00994A0D">
        <w:rPr>
          <w:lang w:val="nl-NL"/>
        </w:rPr>
        <w:t>Teamspeler met een proactieve houding.</w:t>
      </w:r>
    </w:p>
    <w:p w14:paraId="7741BF24" w14:textId="77777777" w:rsidR="0094088D" w:rsidRPr="00994A0D" w:rsidRDefault="00BD76EB">
      <w:pPr>
        <w:rPr>
          <w:lang w:val="nl-NL"/>
        </w:rPr>
      </w:pPr>
      <w:r w:rsidRPr="00994A0D">
        <w:rPr>
          <w:b/>
          <w:sz w:val="24"/>
          <w:lang w:val="nl-NL"/>
        </w:rPr>
        <w:t>Minimale werkervaring en opleidingsniveau:</w:t>
      </w:r>
    </w:p>
    <w:p w14:paraId="304EB40D" w14:textId="77777777" w:rsidR="0094088D" w:rsidRPr="00994A0D" w:rsidRDefault="00BD76EB">
      <w:pPr>
        <w:rPr>
          <w:lang w:val="nl-NL"/>
        </w:rPr>
      </w:pPr>
      <w:r w:rsidRPr="00994A0D">
        <w:rPr>
          <w:lang w:val="nl-NL"/>
        </w:rPr>
        <w:t>Werkervaring in een soortgelijke rol is welkom, maar niet vereist. Geen specifiek opleidingsniveau vereist.</w:t>
      </w:r>
    </w:p>
    <w:p w14:paraId="565E26D2" w14:textId="77777777" w:rsidR="0094088D" w:rsidRPr="00994A0D" w:rsidRDefault="00BD76EB">
      <w:pPr>
        <w:rPr>
          <w:lang w:val="nl-NL"/>
        </w:rPr>
      </w:pPr>
      <w:r w:rsidRPr="00994A0D">
        <w:rPr>
          <w:b/>
          <w:sz w:val="24"/>
          <w:lang w:val="nl-NL"/>
        </w:rPr>
        <w:t>Arbeidsvoorwaarden:</w:t>
      </w:r>
    </w:p>
    <w:p w14:paraId="11D7F4FC" w14:textId="77777777" w:rsidR="00BF09A0" w:rsidRPr="002D1256" w:rsidRDefault="00BF09A0" w:rsidP="00BF09A0">
      <w:pPr>
        <w:rPr>
          <w:lang w:val="nl-NL"/>
        </w:rPr>
      </w:pPr>
      <w:r>
        <w:rPr>
          <w:lang w:val="nl-NL"/>
        </w:rPr>
        <w:t>Het betreft een vrijwilligersfunctie. Uren in overleg.</w:t>
      </w:r>
    </w:p>
    <w:p w14:paraId="750426CB" w14:textId="2AEAEECD" w:rsidR="0094088D" w:rsidRPr="00994A0D" w:rsidRDefault="0094088D" w:rsidP="00BF09A0">
      <w:pPr>
        <w:rPr>
          <w:lang w:val="nl-NL"/>
        </w:rPr>
      </w:pPr>
    </w:p>
    <w:sectPr w:rsidR="0094088D" w:rsidRPr="00994A0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692225594">
    <w:abstractNumId w:val="8"/>
  </w:num>
  <w:num w:numId="2" w16cid:durableId="108549515">
    <w:abstractNumId w:val="6"/>
  </w:num>
  <w:num w:numId="3" w16cid:durableId="720833146">
    <w:abstractNumId w:val="5"/>
  </w:num>
  <w:num w:numId="4" w16cid:durableId="542326078">
    <w:abstractNumId w:val="4"/>
  </w:num>
  <w:num w:numId="5" w16cid:durableId="1620065051">
    <w:abstractNumId w:val="7"/>
  </w:num>
  <w:num w:numId="6" w16cid:durableId="300428264">
    <w:abstractNumId w:val="3"/>
  </w:num>
  <w:num w:numId="7" w16cid:durableId="1809779171">
    <w:abstractNumId w:val="2"/>
  </w:num>
  <w:num w:numId="8" w16cid:durableId="2132508279">
    <w:abstractNumId w:val="1"/>
  </w:num>
  <w:num w:numId="9" w16cid:durableId="152312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D1D34"/>
    <w:rsid w:val="0094088D"/>
    <w:rsid w:val="00994A0D"/>
    <w:rsid w:val="00A846C1"/>
    <w:rsid w:val="00AA1D8D"/>
    <w:rsid w:val="00B47730"/>
    <w:rsid w:val="00BD76EB"/>
    <w:rsid w:val="00BF09A0"/>
    <w:rsid w:val="00CB0664"/>
    <w:rsid w:val="00CD4D67"/>
    <w:rsid w:val="00F069C4"/>
    <w:rsid w:val="00FC693F"/>
    <w:rsid w:val="6ABA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569D30E5-B571-4989-8DF1-AA5E466D16CF}">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D9DE2DA7-607E-434F-A2BF-94BD6A1A7F52}">
  <ds:schemaRefs>
    <ds:schemaRef ds:uri="http://schemas.microsoft.com/sharepoint/v3/contenttype/forms"/>
  </ds:schemaRefs>
</ds:datastoreItem>
</file>

<file path=customXml/itemProps4.xml><?xml version="1.0" encoding="utf-8"?>
<ds:datastoreItem xmlns:ds="http://schemas.openxmlformats.org/officeDocument/2006/customXml" ds:itemID="{69BCD6B3-99ED-41D1-B0BB-E894DBB7E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1792</Characters>
  <Application>Microsoft Office Word</Application>
  <DocSecurity>0</DocSecurity>
  <Lines>14</Lines>
  <Paragraphs>4</Paragraphs>
  <ScaleCrop>false</ScaleCrop>
  <Manager/>
  <Company/>
  <LinksUpToDate>false</LinksUpToDate>
  <CharactersWithSpaces>2113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8</cp:revision>
  <dcterms:created xsi:type="dcterms:W3CDTF">2013-12-23T23:15:00Z</dcterms:created>
  <dcterms:modified xsi:type="dcterms:W3CDTF">2024-05-24T09:57:00Z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