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1AFA" w14:textId="019038EC" w:rsidR="006F7FDF" w:rsidRPr="00696912" w:rsidRDefault="006F7FDF" w:rsidP="006F7FDF">
      <w:pPr>
        <w:rPr>
          <w:b/>
          <w:sz w:val="28"/>
          <w:szCs w:val="28"/>
          <w:lang w:val="nl-NL"/>
        </w:rPr>
      </w:pPr>
      <w:r w:rsidRPr="007B189D">
        <w:rPr>
          <w:noProof/>
        </w:rPr>
        <w:drawing>
          <wp:anchor distT="0" distB="0" distL="114300" distR="114300" simplePos="0" relativeHeight="251659264" behindDoc="0" locked="0" layoutInCell="1" allowOverlap="1" wp14:anchorId="79A1B878" wp14:editId="4C2ECA6E">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912">
        <w:rPr>
          <w:b/>
          <w:sz w:val="28"/>
          <w:szCs w:val="28"/>
          <w:lang w:val="nl-NL"/>
        </w:rPr>
        <w:t>Model functieprofiel Radiotechnicus (vrijwilliger)</w:t>
      </w:r>
    </w:p>
    <w:p w14:paraId="6FE3DD2E" w14:textId="77777777" w:rsidR="006F7FDF" w:rsidRPr="00696912" w:rsidRDefault="006F7FDF" w:rsidP="006F7FDF">
      <w:pPr>
        <w:rPr>
          <w:b/>
          <w:lang w:val="nl-NL"/>
        </w:rPr>
      </w:pPr>
    </w:p>
    <w:p w14:paraId="13A9315D" w14:textId="77777777" w:rsidR="006F7FDF" w:rsidRPr="00696912" w:rsidRDefault="006F7FDF" w:rsidP="006F7FDF">
      <w:pPr>
        <w:rPr>
          <w:b/>
          <w:lang w:val="nl-NL"/>
        </w:rPr>
      </w:pPr>
      <w:r w:rsidRPr="00696912">
        <w:rPr>
          <w:b/>
          <w:lang w:val="nl-NL"/>
        </w:rPr>
        <w:t>Gebruik model functieprofiel</w:t>
      </w:r>
    </w:p>
    <w:p w14:paraId="733FE2ED" w14:textId="77777777" w:rsidR="00D100A1" w:rsidRPr="00E31842" w:rsidRDefault="00D100A1" w:rsidP="00D100A1">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50CF4271" w14:textId="77777777" w:rsidR="006F7FDF" w:rsidRPr="00696912" w:rsidRDefault="006F7FDF" w:rsidP="006F7FDF">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6F7FDF" w14:paraId="45596E1C" w14:textId="77777777" w:rsidTr="00D6205B">
        <w:tc>
          <w:tcPr>
            <w:tcW w:w="1838" w:type="dxa"/>
          </w:tcPr>
          <w:p w14:paraId="3A34C464" w14:textId="77777777" w:rsidR="006F7FDF" w:rsidRPr="009B10CE" w:rsidRDefault="006F7FDF" w:rsidP="00D6205B">
            <w:pPr>
              <w:autoSpaceDE w:val="0"/>
              <w:autoSpaceDN w:val="0"/>
              <w:adjustRightInd w:val="0"/>
              <w:rPr>
                <w:rFonts w:cs="Frutiger-Light"/>
                <w:b/>
                <w:bCs/>
              </w:rPr>
            </w:pPr>
            <w:r w:rsidRPr="009B10CE">
              <w:rPr>
                <w:rFonts w:cs="Frutiger-Light"/>
                <w:b/>
                <w:bCs/>
              </w:rPr>
              <w:t>Versienummer</w:t>
            </w:r>
          </w:p>
        </w:tc>
        <w:tc>
          <w:tcPr>
            <w:tcW w:w="2126" w:type="dxa"/>
          </w:tcPr>
          <w:p w14:paraId="155EF3EB" w14:textId="77777777" w:rsidR="006F7FDF" w:rsidRPr="009B10CE" w:rsidRDefault="006F7FDF" w:rsidP="00D6205B">
            <w:pPr>
              <w:autoSpaceDE w:val="0"/>
              <w:autoSpaceDN w:val="0"/>
              <w:adjustRightInd w:val="0"/>
              <w:rPr>
                <w:rFonts w:cs="Frutiger-Light"/>
                <w:b/>
                <w:bCs/>
              </w:rPr>
            </w:pPr>
            <w:r w:rsidRPr="009B10CE">
              <w:rPr>
                <w:rFonts w:cs="Frutiger-Light"/>
                <w:b/>
                <w:bCs/>
              </w:rPr>
              <w:t>Datum</w:t>
            </w:r>
          </w:p>
        </w:tc>
        <w:tc>
          <w:tcPr>
            <w:tcW w:w="5098" w:type="dxa"/>
          </w:tcPr>
          <w:p w14:paraId="76C02BB3" w14:textId="77777777" w:rsidR="006F7FDF" w:rsidRPr="009B10CE" w:rsidRDefault="006F7FDF" w:rsidP="00D6205B">
            <w:pPr>
              <w:autoSpaceDE w:val="0"/>
              <w:autoSpaceDN w:val="0"/>
              <w:adjustRightInd w:val="0"/>
              <w:rPr>
                <w:rFonts w:cs="Frutiger-Light"/>
                <w:b/>
                <w:bCs/>
              </w:rPr>
            </w:pPr>
            <w:r w:rsidRPr="009B10CE">
              <w:rPr>
                <w:rFonts w:cs="Frutiger-Light"/>
                <w:b/>
                <w:bCs/>
              </w:rPr>
              <w:t>Wijzigingen</w:t>
            </w:r>
          </w:p>
        </w:tc>
      </w:tr>
      <w:tr w:rsidR="006F7FDF" w14:paraId="3BA20893" w14:textId="77777777" w:rsidTr="00D6205B">
        <w:tc>
          <w:tcPr>
            <w:tcW w:w="1838" w:type="dxa"/>
          </w:tcPr>
          <w:p w14:paraId="12E1FA39" w14:textId="700F73A7" w:rsidR="006F7FDF" w:rsidRDefault="006F7FDF" w:rsidP="00D6205B">
            <w:pPr>
              <w:autoSpaceDE w:val="0"/>
              <w:autoSpaceDN w:val="0"/>
              <w:adjustRightInd w:val="0"/>
              <w:rPr>
                <w:rFonts w:cs="Frutiger-Light"/>
              </w:rPr>
            </w:pPr>
            <w:r>
              <w:rPr>
                <w:rFonts w:cs="Frutiger-Light"/>
              </w:rPr>
              <w:t>V202</w:t>
            </w:r>
            <w:r w:rsidR="0027070E">
              <w:rPr>
                <w:rFonts w:cs="Frutiger-Light"/>
              </w:rPr>
              <w:t>4</w:t>
            </w:r>
            <w:r>
              <w:rPr>
                <w:rFonts w:cs="Frutiger-Light"/>
              </w:rPr>
              <w:t>.1</w:t>
            </w:r>
          </w:p>
        </w:tc>
        <w:tc>
          <w:tcPr>
            <w:tcW w:w="2126" w:type="dxa"/>
          </w:tcPr>
          <w:p w14:paraId="02490C37" w14:textId="11848FBC" w:rsidR="006F7FDF" w:rsidRDefault="0027070E" w:rsidP="00D6205B">
            <w:pPr>
              <w:autoSpaceDE w:val="0"/>
              <w:autoSpaceDN w:val="0"/>
              <w:adjustRightInd w:val="0"/>
              <w:rPr>
                <w:rFonts w:cs="Frutiger-Light"/>
              </w:rPr>
            </w:pPr>
            <w:r>
              <w:rPr>
                <w:rFonts w:cs="Frutiger-Light"/>
              </w:rPr>
              <w:t>24-05-2024</w:t>
            </w:r>
          </w:p>
        </w:tc>
        <w:tc>
          <w:tcPr>
            <w:tcW w:w="5098" w:type="dxa"/>
          </w:tcPr>
          <w:p w14:paraId="4766539A" w14:textId="5C2BEBED" w:rsidR="006F7FDF" w:rsidRDefault="0027070E" w:rsidP="00D6205B">
            <w:pPr>
              <w:autoSpaceDE w:val="0"/>
              <w:autoSpaceDN w:val="0"/>
              <w:adjustRightInd w:val="0"/>
              <w:rPr>
                <w:rFonts w:cs="Frutiger-Light"/>
              </w:rPr>
            </w:pPr>
            <w:r>
              <w:rPr>
                <w:rFonts w:cs="Frutiger-Light"/>
              </w:rPr>
              <w:t>Eerste publicatie</w:t>
            </w:r>
          </w:p>
        </w:tc>
      </w:tr>
      <w:tr w:rsidR="006F7FDF" w14:paraId="17BF32E7" w14:textId="77777777" w:rsidTr="00D6205B">
        <w:tc>
          <w:tcPr>
            <w:tcW w:w="1838" w:type="dxa"/>
          </w:tcPr>
          <w:p w14:paraId="522FC0C6" w14:textId="77777777" w:rsidR="006F7FDF" w:rsidRDefault="006F7FDF" w:rsidP="00D6205B">
            <w:pPr>
              <w:autoSpaceDE w:val="0"/>
              <w:autoSpaceDN w:val="0"/>
              <w:adjustRightInd w:val="0"/>
              <w:rPr>
                <w:rFonts w:cs="Frutiger-Light"/>
              </w:rPr>
            </w:pPr>
          </w:p>
        </w:tc>
        <w:tc>
          <w:tcPr>
            <w:tcW w:w="2126" w:type="dxa"/>
          </w:tcPr>
          <w:p w14:paraId="0D034FD0" w14:textId="77777777" w:rsidR="006F7FDF" w:rsidRDefault="006F7FDF" w:rsidP="00D6205B">
            <w:pPr>
              <w:autoSpaceDE w:val="0"/>
              <w:autoSpaceDN w:val="0"/>
              <w:adjustRightInd w:val="0"/>
              <w:rPr>
                <w:rFonts w:cs="Frutiger-Light"/>
              </w:rPr>
            </w:pPr>
          </w:p>
        </w:tc>
        <w:tc>
          <w:tcPr>
            <w:tcW w:w="5098" w:type="dxa"/>
          </w:tcPr>
          <w:p w14:paraId="531996E8" w14:textId="77777777" w:rsidR="006F7FDF" w:rsidRDefault="006F7FDF" w:rsidP="00D6205B">
            <w:pPr>
              <w:autoSpaceDE w:val="0"/>
              <w:autoSpaceDN w:val="0"/>
              <w:adjustRightInd w:val="0"/>
              <w:rPr>
                <w:rFonts w:cs="Frutiger-Light"/>
              </w:rPr>
            </w:pPr>
          </w:p>
        </w:tc>
      </w:tr>
      <w:tr w:rsidR="006F7FDF" w14:paraId="420A7D2E" w14:textId="77777777" w:rsidTr="00D6205B">
        <w:tc>
          <w:tcPr>
            <w:tcW w:w="1838" w:type="dxa"/>
          </w:tcPr>
          <w:p w14:paraId="1D107B9F" w14:textId="77777777" w:rsidR="006F7FDF" w:rsidRDefault="006F7FDF" w:rsidP="00D6205B">
            <w:pPr>
              <w:autoSpaceDE w:val="0"/>
              <w:autoSpaceDN w:val="0"/>
              <w:adjustRightInd w:val="0"/>
              <w:rPr>
                <w:rFonts w:cs="Frutiger-Light"/>
              </w:rPr>
            </w:pPr>
          </w:p>
        </w:tc>
        <w:tc>
          <w:tcPr>
            <w:tcW w:w="2126" w:type="dxa"/>
          </w:tcPr>
          <w:p w14:paraId="1C6342FA" w14:textId="77777777" w:rsidR="006F7FDF" w:rsidRDefault="006F7FDF" w:rsidP="00D6205B">
            <w:pPr>
              <w:autoSpaceDE w:val="0"/>
              <w:autoSpaceDN w:val="0"/>
              <w:adjustRightInd w:val="0"/>
              <w:rPr>
                <w:rFonts w:cs="Frutiger-Light"/>
              </w:rPr>
            </w:pPr>
          </w:p>
        </w:tc>
        <w:tc>
          <w:tcPr>
            <w:tcW w:w="5098" w:type="dxa"/>
          </w:tcPr>
          <w:p w14:paraId="270D3DD9" w14:textId="77777777" w:rsidR="006F7FDF" w:rsidRDefault="006F7FDF" w:rsidP="00D6205B">
            <w:pPr>
              <w:autoSpaceDE w:val="0"/>
              <w:autoSpaceDN w:val="0"/>
              <w:adjustRightInd w:val="0"/>
              <w:rPr>
                <w:rFonts w:cs="Frutiger-Light"/>
              </w:rPr>
            </w:pPr>
          </w:p>
        </w:tc>
      </w:tr>
      <w:tr w:rsidR="006F7FDF" w14:paraId="130D7E77" w14:textId="77777777" w:rsidTr="00D6205B">
        <w:tc>
          <w:tcPr>
            <w:tcW w:w="1838" w:type="dxa"/>
          </w:tcPr>
          <w:p w14:paraId="27713543" w14:textId="77777777" w:rsidR="006F7FDF" w:rsidRDefault="006F7FDF" w:rsidP="00D6205B">
            <w:pPr>
              <w:autoSpaceDE w:val="0"/>
              <w:autoSpaceDN w:val="0"/>
              <w:adjustRightInd w:val="0"/>
              <w:rPr>
                <w:rFonts w:cs="Frutiger-Light"/>
              </w:rPr>
            </w:pPr>
          </w:p>
        </w:tc>
        <w:tc>
          <w:tcPr>
            <w:tcW w:w="2126" w:type="dxa"/>
          </w:tcPr>
          <w:p w14:paraId="3D15263A" w14:textId="77777777" w:rsidR="006F7FDF" w:rsidRDefault="006F7FDF" w:rsidP="00D6205B">
            <w:pPr>
              <w:autoSpaceDE w:val="0"/>
              <w:autoSpaceDN w:val="0"/>
              <w:adjustRightInd w:val="0"/>
              <w:rPr>
                <w:rFonts w:cs="Frutiger-Light"/>
              </w:rPr>
            </w:pPr>
          </w:p>
        </w:tc>
        <w:tc>
          <w:tcPr>
            <w:tcW w:w="5098" w:type="dxa"/>
          </w:tcPr>
          <w:p w14:paraId="6F686592" w14:textId="77777777" w:rsidR="006F7FDF" w:rsidRDefault="006F7FDF" w:rsidP="00D6205B">
            <w:pPr>
              <w:autoSpaceDE w:val="0"/>
              <w:autoSpaceDN w:val="0"/>
              <w:adjustRightInd w:val="0"/>
              <w:rPr>
                <w:rFonts w:cs="Frutiger-Light"/>
              </w:rPr>
            </w:pPr>
          </w:p>
        </w:tc>
      </w:tr>
      <w:tr w:rsidR="006F7FDF" w14:paraId="086DDC1B" w14:textId="77777777" w:rsidTr="00D6205B">
        <w:tc>
          <w:tcPr>
            <w:tcW w:w="1838" w:type="dxa"/>
          </w:tcPr>
          <w:p w14:paraId="07B9486A" w14:textId="77777777" w:rsidR="006F7FDF" w:rsidRDefault="006F7FDF" w:rsidP="00D6205B">
            <w:pPr>
              <w:autoSpaceDE w:val="0"/>
              <w:autoSpaceDN w:val="0"/>
              <w:adjustRightInd w:val="0"/>
              <w:rPr>
                <w:rFonts w:cs="Frutiger-Light"/>
              </w:rPr>
            </w:pPr>
          </w:p>
        </w:tc>
        <w:tc>
          <w:tcPr>
            <w:tcW w:w="2126" w:type="dxa"/>
          </w:tcPr>
          <w:p w14:paraId="6A1BD249" w14:textId="77777777" w:rsidR="006F7FDF" w:rsidRDefault="006F7FDF" w:rsidP="00D6205B">
            <w:pPr>
              <w:autoSpaceDE w:val="0"/>
              <w:autoSpaceDN w:val="0"/>
              <w:adjustRightInd w:val="0"/>
              <w:rPr>
                <w:rFonts w:cs="Frutiger-Light"/>
              </w:rPr>
            </w:pPr>
          </w:p>
        </w:tc>
        <w:tc>
          <w:tcPr>
            <w:tcW w:w="5098" w:type="dxa"/>
          </w:tcPr>
          <w:p w14:paraId="485F3B2C" w14:textId="77777777" w:rsidR="006F7FDF" w:rsidRDefault="006F7FDF" w:rsidP="00D6205B">
            <w:pPr>
              <w:autoSpaceDE w:val="0"/>
              <w:autoSpaceDN w:val="0"/>
              <w:adjustRightInd w:val="0"/>
              <w:rPr>
                <w:rFonts w:cs="Frutiger-Light"/>
              </w:rPr>
            </w:pPr>
          </w:p>
        </w:tc>
      </w:tr>
    </w:tbl>
    <w:p w14:paraId="0E124DB7" w14:textId="77777777" w:rsidR="006F7FDF" w:rsidRDefault="006F7FDF">
      <w:pPr>
        <w:rPr>
          <w:b/>
          <w:sz w:val="28"/>
          <w:lang w:val="nl-NL"/>
        </w:rPr>
      </w:pPr>
      <w:r>
        <w:rPr>
          <w:b/>
          <w:sz w:val="28"/>
          <w:lang w:val="nl-NL"/>
        </w:rPr>
        <w:br w:type="page"/>
      </w:r>
    </w:p>
    <w:p w14:paraId="7B602DDB" w14:textId="1B866661" w:rsidR="00627666" w:rsidRPr="00A6228E" w:rsidRDefault="00A6228E">
      <w:pPr>
        <w:jc w:val="center"/>
        <w:rPr>
          <w:lang w:val="nl-NL"/>
        </w:rPr>
      </w:pPr>
      <w:r w:rsidRPr="00A6228E">
        <w:rPr>
          <w:b/>
          <w:sz w:val="28"/>
          <w:lang w:val="nl-NL"/>
        </w:rPr>
        <w:lastRenderedPageBreak/>
        <w:t>Model Functieprofiel Radiotechnicus (vrijwilliger)</w:t>
      </w:r>
    </w:p>
    <w:p w14:paraId="33CC1C87" w14:textId="77777777" w:rsidR="00627666" w:rsidRPr="00A6228E" w:rsidRDefault="00A6228E">
      <w:pPr>
        <w:rPr>
          <w:lang w:val="nl-NL"/>
        </w:rPr>
      </w:pPr>
      <w:r w:rsidRPr="00A6228E">
        <w:rPr>
          <w:b/>
          <w:sz w:val="24"/>
          <w:lang w:val="nl-NL"/>
        </w:rPr>
        <w:t>Omschrijving van de functie:</w:t>
      </w:r>
    </w:p>
    <w:p w14:paraId="386F2529" w14:textId="77777777" w:rsidR="00627666" w:rsidRPr="006F7FDF" w:rsidRDefault="00A6228E">
      <w:pPr>
        <w:rPr>
          <w:lang w:val="nl-NL"/>
        </w:rPr>
      </w:pPr>
      <w:r w:rsidRPr="006F7FDF">
        <w:rPr>
          <w:lang w:val="nl-NL"/>
        </w:rPr>
        <w:t>De radiotechnicus speelt een essentiële rol in de technische realisatie van radio-uitzendingen. Deze persoon is verantwoordelijk voor de bediening en het onderhoud van de radiostudio-apparatuur en zorgt ervoor dat uitzendingen technisch vlekkeloos verlopen. Kennis van geluidstechniek en een probleemoplossende instelling zijn cruciaal in deze functie.</w:t>
      </w:r>
    </w:p>
    <w:p w14:paraId="1AF15FA0" w14:textId="77777777" w:rsidR="00627666" w:rsidRDefault="00A6228E">
      <w:r>
        <w:rPr>
          <w:b/>
          <w:sz w:val="24"/>
        </w:rPr>
        <w:t>Taken:</w:t>
      </w:r>
    </w:p>
    <w:p w14:paraId="38EE4CC6" w14:textId="64898BFC" w:rsidR="00627666" w:rsidRPr="006F7FDF" w:rsidRDefault="00A6228E">
      <w:pPr>
        <w:pStyle w:val="Lijstopsomteken"/>
        <w:rPr>
          <w:lang w:val="nl-NL"/>
        </w:rPr>
      </w:pPr>
      <w:r w:rsidRPr="006F7FDF">
        <w:rPr>
          <w:lang w:val="nl-NL"/>
        </w:rPr>
        <w:t xml:space="preserve">Bedienen en monitoren van audioapparatuur tijdens </w:t>
      </w:r>
      <w:r w:rsidR="00696912">
        <w:rPr>
          <w:lang w:val="nl-NL"/>
        </w:rPr>
        <w:t>(</w:t>
      </w:r>
      <w:r w:rsidRPr="006F7FDF">
        <w:rPr>
          <w:lang w:val="nl-NL"/>
        </w:rPr>
        <w:t>live</w:t>
      </w:r>
      <w:r w:rsidR="00696912">
        <w:rPr>
          <w:lang w:val="nl-NL"/>
        </w:rPr>
        <w:t xml:space="preserve">) </w:t>
      </w:r>
      <w:r w:rsidRPr="006F7FDF">
        <w:rPr>
          <w:lang w:val="nl-NL"/>
        </w:rPr>
        <w:t>uitzendingen.</w:t>
      </w:r>
    </w:p>
    <w:p w14:paraId="290424FE" w14:textId="6D394722" w:rsidR="00627666" w:rsidRPr="006F7FDF" w:rsidRDefault="00A6228E">
      <w:pPr>
        <w:pStyle w:val="Lijstopsomteken"/>
        <w:rPr>
          <w:lang w:val="nl-NL"/>
        </w:rPr>
      </w:pPr>
      <w:r w:rsidRPr="798D2859">
        <w:rPr>
          <w:lang w:val="nl-NL"/>
        </w:rPr>
        <w:t xml:space="preserve">Onderhouden en repareren van </w:t>
      </w:r>
      <w:r w:rsidR="004F04E7">
        <w:rPr>
          <w:lang w:val="nl-NL"/>
        </w:rPr>
        <w:t>audio</w:t>
      </w:r>
      <w:r w:rsidRPr="798D2859">
        <w:rPr>
          <w:lang w:val="nl-NL"/>
        </w:rPr>
        <w:t>-apparatuur.</w:t>
      </w:r>
    </w:p>
    <w:p w14:paraId="1F0BEEAE" w14:textId="77777777" w:rsidR="00627666" w:rsidRPr="006F7FDF" w:rsidRDefault="00A6228E">
      <w:pPr>
        <w:pStyle w:val="Lijstopsomteken"/>
        <w:rPr>
          <w:lang w:val="nl-NL"/>
        </w:rPr>
      </w:pPr>
      <w:r w:rsidRPr="006F7FDF">
        <w:rPr>
          <w:lang w:val="nl-NL"/>
        </w:rPr>
        <w:t>Assisteren bij de installatie van nieuwe apparatuur.</w:t>
      </w:r>
    </w:p>
    <w:p w14:paraId="27D04ADA" w14:textId="77777777" w:rsidR="00627666" w:rsidRPr="006F7FDF" w:rsidRDefault="00A6228E">
      <w:pPr>
        <w:pStyle w:val="Lijstopsomteken"/>
        <w:rPr>
          <w:lang w:val="nl-NL"/>
        </w:rPr>
      </w:pPr>
      <w:r w:rsidRPr="006F7FDF">
        <w:rPr>
          <w:lang w:val="nl-NL"/>
        </w:rPr>
        <w:t>Oplossen van technische problemen die zich voordoen tijdens uitzendingen.</w:t>
      </w:r>
    </w:p>
    <w:p w14:paraId="7CD4452A" w14:textId="77777777" w:rsidR="00627666" w:rsidRPr="006F7FDF" w:rsidRDefault="00A6228E">
      <w:pPr>
        <w:pStyle w:val="Lijstopsomteken"/>
        <w:rPr>
          <w:lang w:val="nl-NL"/>
        </w:rPr>
      </w:pPr>
      <w:r w:rsidRPr="006F7FDF">
        <w:rPr>
          <w:lang w:val="nl-NL"/>
        </w:rPr>
        <w:t>Samenwerken met presentatoren en productieteams om de geluidskwaliteit te waarborgen.</w:t>
      </w:r>
    </w:p>
    <w:p w14:paraId="766E5065" w14:textId="77777777" w:rsidR="00627666" w:rsidRDefault="00A6228E">
      <w:r>
        <w:rPr>
          <w:b/>
          <w:sz w:val="24"/>
        </w:rPr>
        <w:t>Verantwoordelijkheden en bevoegdheden:</w:t>
      </w:r>
    </w:p>
    <w:p w14:paraId="010F215D" w14:textId="77777777" w:rsidR="00627666" w:rsidRPr="006F7FDF" w:rsidRDefault="00A6228E">
      <w:pPr>
        <w:pStyle w:val="Lijstopsomteken"/>
        <w:rPr>
          <w:lang w:val="nl-NL"/>
        </w:rPr>
      </w:pPr>
      <w:r w:rsidRPr="006F7FDF">
        <w:rPr>
          <w:lang w:val="nl-NL"/>
        </w:rPr>
        <w:t>Zorgen voor de technische kwaliteit van radio-uitzendingen.</w:t>
      </w:r>
    </w:p>
    <w:p w14:paraId="3C7FAB33" w14:textId="77777777" w:rsidR="00627666" w:rsidRPr="006F7FDF" w:rsidRDefault="00A6228E">
      <w:pPr>
        <w:pStyle w:val="Lijstopsomteken"/>
        <w:rPr>
          <w:lang w:val="nl-NL"/>
        </w:rPr>
      </w:pPr>
      <w:r w:rsidRPr="006F7FDF">
        <w:rPr>
          <w:lang w:val="nl-NL"/>
        </w:rPr>
        <w:t>Bijdragen aan de continue verbetering van de geluidskwaliteit.</w:t>
      </w:r>
    </w:p>
    <w:p w14:paraId="08D7A923" w14:textId="77777777" w:rsidR="00627666" w:rsidRPr="006F7FDF" w:rsidRDefault="00A6228E">
      <w:pPr>
        <w:pStyle w:val="Lijstopsomteken"/>
        <w:rPr>
          <w:lang w:val="nl-NL"/>
        </w:rPr>
      </w:pPr>
      <w:r w:rsidRPr="006F7FDF">
        <w:rPr>
          <w:lang w:val="nl-NL"/>
        </w:rPr>
        <w:t>Naleven van veiligheidsvoorschriften en -protocollen.</w:t>
      </w:r>
    </w:p>
    <w:p w14:paraId="548047FB" w14:textId="77777777" w:rsidR="00627666" w:rsidRDefault="00A6228E">
      <w:r>
        <w:rPr>
          <w:b/>
          <w:sz w:val="24"/>
        </w:rPr>
        <w:t>Benodigde competenties:</w:t>
      </w:r>
    </w:p>
    <w:p w14:paraId="58563EBA" w14:textId="6623B02F" w:rsidR="00627666" w:rsidRPr="006F7FDF" w:rsidRDefault="00A6228E">
      <w:pPr>
        <w:pStyle w:val="Lijstopsomteken"/>
        <w:rPr>
          <w:lang w:val="nl-NL"/>
        </w:rPr>
      </w:pPr>
      <w:r w:rsidRPr="798D2859">
        <w:rPr>
          <w:lang w:val="nl-NL"/>
        </w:rPr>
        <w:t xml:space="preserve">Technische kennis van audioapparatuur en </w:t>
      </w:r>
      <w:r w:rsidR="004F04E7">
        <w:rPr>
          <w:lang w:val="nl-NL"/>
        </w:rPr>
        <w:t>aud</w:t>
      </w:r>
      <w:r w:rsidRPr="798D2859">
        <w:rPr>
          <w:lang w:val="nl-NL"/>
        </w:rPr>
        <w:t>iotechnologie.</w:t>
      </w:r>
    </w:p>
    <w:p w14:paraId="7FB1378A" w14:textId="77777777" w:rsidR="00627666" w:rsidRPr="006F7FDF" w:rsidRDefault="00A6228E">
      <w:pPr>
        <w:pStyle w:val="Lijstopsomteken"/>
        <w:rPr>
          <w:lang w:val="nl-NL"/>
        </w:rPr>
      </w:pPr>
      <w:r w:rsidRPr="006F7FDF">
        <w:rPr>
          <w:lang w:val="nl-NL"/>
        </w:rPr>
        <w:t>Probleemoplossend vermogen en aandacht voor detail.</w:t>
      </w:r>
    </w:p>
    <w:p w14:paraId="4CAC9E65" w14:textId="77777777" w:rsidR="00627666" w:rsidRDefault="00A6228E">
      <w:pPr>
        <w:pStyle w:val="Lijstopsomteken"/>
      </w:pPr>
      <w:r>
        <w:t>Goede communicatieve vaardigheden.</w:t>
      </w:r>
    </w:p>
    <w:p w14:paraId="15456CE0" w14:textId="77777777" w:rsidR="00627666" w:rsidRPr="006F7FDF" w:rsidRDefault="00A6228E">
      <w:pPr>
        <w:pStyle w:val="Lijstopsomteken"/>
        <w:rPr>
          <w:lang w:val="nl-NL"/>
        </w:rPr>
      </w:pPr>
      <w:r w:rsidRPr="006F7FDF">
        <w:rPr>
          <w:lang w:val="nl-NL"/>
        </w:rPr>
        <w:t>Flexibiliteit en het vermogen om snel te reageren in een dynamische omgeving.</w:t>
      </w:r>
    </w:p>
    <w:p w14:paraId="236E7B3C" w14:textId="77777777" w:rsidR="00627666" w:rsidRPr="006F7FDF" w:rsidRDefault="00A6228E">
      <w:pPr>
        <w:pStyle w:val="Lijstopsomteken"/>
        <w:rPr>
          <w:lang w:val="nl-NL"/>
        </w:rPr>
      </w:pPr>
      <w:r w:rsidRPr="006F7FDF">
        <w:rPr>
          <w:lang w:val="nl-NL"/>
        </w:rPr>
        <w:t>Passie voor radio en interesse in nieuwe technologieën.</w:t>
      </w:r>
    </w:p>
    <w:p w14:paraId="607A6691" w14:textId="77777777" w:rsidR="00627666" w:rsidRPr="006F7FDF" w:rsidRDefault="00A6228E">
      <w:pPr>
        <w:rPr>
          <w:lang w:val="nl-NL"/>
        </w:rPr>
      </w:pPr>
      <w:r w:rsidRPr="006F7FDF">
        <w:rPr>
          <w:b/>
          <w:sz w:val="24"/>
          <w:lang w:val="nl-NL"/>
        </w:rPr>
        <w:t>Minimale werkervaring en opleidingsniveau:</w:t>
      </w:r>
    </w:p>
    <w:p w14:paraId="52BDA43D" w14:textId="77777777" w:rsidR="00627666" w:rsidRPr="006F7FDF" w:rsidRDefault="00A6228E">
      <w:pPr>
        <w:rPr>
          <w:lang w:val="nl-NL"/>
        </w:rPr>
      </w:pPr>
      <w:r w:rsidRPr="006F7FDF">
        <w:rPr>
          <w:lang w:val="nl-NL"/>
        </w:rPr>
        <w:t>Ervaring met audiotechniek of radiotechnologie is gewenst, maar niet vereist. Geen specifiek opleidingsniveau vereist.</w:t>
      </w:r>
    </w:p>
    <w:p w14:paraId="505290A6" w14:textId="77777777" w:rsidR="00627666" w:rsidRPr="006F7FDF" w:rsidRDefault="00A6228E">
      <w:pPr>
        <w:rPr>
          <w:lang w:val="nl-NL"/>
        </w:rPr>
      </w:pPr>
      <w:r w:rsidRPr="006F7FDF">
        <w:rPr>
          <w:b/>
          <w:sz w:val="24"/>
          <w:lang w:val="nl-NL"/>
        </w:rPr>
        <w:t>Arbeidsvoorwaarden:</w:t>
      </w:r>
    </w:p>
    <w:p w14:paraId="634B80F5" w14:textId="77777777" w:rsidR="00F37F11" w:rsidRPr="002D1256" w:rsidRDefault="00F37F11" w:rsidP="00F37F11">
      <w:pPr>
        <w:rPr>
          <w:lang w:val="nl-NL"/>
        </w:rPr>
      </w:pPr>
      <w:r>
        <w:rPr>
          <w:lang w:val="nl-NL"/>
        </w:rPr>
        <w:t>Het betreft een vrijwilligersfunctie. Uren in overleg.</w:t>
      </w:r>
    </w:p>
    <w:p w14:paraId="0A841E01" w14:textId="253AFEBE" w:rsidR="00627666" w:rsidRPr="006F7FDF" w:rsidRDefault="00627666" w:rsidP="00F37F11">
      <w:pPr>
        <w:rPr>
          <w:lang w:val="nl-NL"/>
        </w:rPr>
      </w:pPr>
    </w:p>
    <w:sectPr w:rsidR="00627666" w:rsidRPr="006F7FD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64444700">
    <w:abstractNumId w:val="8"/>
  </w:num>
  <w:num w:numId="2" w16cid:durableId="1687947589">
    <w:abstractNumId w:val="6"/>
  </w:num>
  <w:num w:numId="3" w16cid:durableId="947808892">
    <w:abstractNumId w:val="5"/>
  </w:num>
  <w:num w:numId="4" w16cid:durableId="1072120625">
    <w:abstractNumId w:val="4"/>
  </w:num>
  <w:num w:numId="5" w16cid:durableId="1404907202">
    <w:abstractNumId w:val="7"/>
  </w:num>
  <w:num w:numId="6" w16cid:durableId="1939366921">
    <w:abstractNumId w:val="3"/>
  </w:num>
  <w:num w:numId="7" w16cid:durableId="49693913">
    <w:abstractNumId w:val="2"/>
  </w:num>
  <w:num w:numId="8" w16cid:durableId="1524367785">
    <w:abstractNumId w:val="1"/>
  </w:num>
  <w:num w:numId="9" w16cid:durableId="61409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7070E"/>
    <w:rsid w:val="0029639D"/>
    <w:rsid w:val="00326F90"/>
    <w:rsid w:val="004F04E7"/>
    <w:rsid w:val="00627666"/>
    <w:rsid w:val="00696912"/>
    <w:rsid w:val="006F7FDF"/>
    <w:rsid w:val="00A6228E"/>
    <w:rsid w:val="00AA1D8D"/>
    <w:rsid w:val="00B47730"/>
    <w:rsid w:val="00B82422"/>
    <w:rsid w:val="00CB0664"/>
    <w:rsid w:val="00CD4D67"/>
    <w:rsid w:val="00D100A1"/>
    <w:rsid w:val="00F37F11"/>
    <w:rsid w:val="00FC693F"/>
    <w:rsid w:val="157BAC7A"/>
    <w:rsid w:val="798D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1A39BFF1-6E0A-4540-BF2C-0E67E01642E8}">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30E6381D-4AFF-4131-A387-75B88F0FA023}">
  <ds:schemaRefs>
    <ds:schemaRef ds:uri="http://schemas.microsoft.com/sharepoint/v3/contenttype/forms"/>
  </ds:schemaRefs>
</ds:datastoreItem>
</file>

<file path=customXml/itemProps4.xml><?xml version="1.0" encoding="utf-8"?>
<ds:datastoreItem xmlns:ds="http://schemas.openxmlformats.org/officeDocument/2006/customXml" ds:itemID="{62E2DF43-207D-4032-A0D5-9ED98595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1798</Characters>
  <Application>Microsoft Office Word</Application>
  <DocSecurity>0</DocSecurity>
  <Lines>14</Lines>
  <Paragraphs>4</Paragraphs>
  <ScaleCrop>false</ScaleCrop>
  <Manager/>
  <Company/>
  <LinksUpToDate>false</LinksUpToDate>
  <CharactersWithSpaces>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10</cp:revision>
  <dcterms:created xsi:type="dcterms:W3CDTF">2013-12-23T23:15:00Z</dcterms:created>
  <dcterms:modified xsi:type="dcterms:W3CDTF">2024-05-24T09:58:00Z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