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1B7" w14:textId="70450776" w:rsidR="000C34B6" w:rsidRPr="003E1E07" w:rsidRDefault="000C34B6" w:rsidP="000C34B6">
      <w:pPr>
        <w:rPr>
          <w:b/>
          <w:sz w:val="28"/>
          <w:szCs w:val="28"/>
          <w:lang w:val="nl-NL"/>
        </w:rPr>
      </w:pPr>
      <w:r w:rsidRPr="007B189D">
        <w:rPr>
          <w:noProof/>
        </w:rPr>
        <w:drawing>
          <wp:anchor distT="0" distB="0" distL="114300" distR="114300" simplePos="0" relativeHeight="251659264" behindDoc="0" locked="0" layoutInCell="1" allowOverlap="1" wp14:anchorId="415D6183" wp14:editId="3672C1DF">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E07">
        <w:rPr>
          <w:b/>
          <w:sz w:val="28"/>
          <w:szCs w:val="28"/>
          <w:lang w:val="nl-NL"/>
        </w:rPr>
        <w:t>Model functieprofiel Redacteur, junior (betaald)</w:t>
      </w:r>
    </w:p>
    <w:p w14:paraId="160A8490" w14:textId="77777777" w:rsidR="000C34B6" w:rsidRPr="003E1E07" w:rsidRDefault="000C34B6" w:rsidP="000C34B6">
      <w:pPr>
        <w:rPr>
          <w:b/>
          <w:lang w:val="nl-NL"/>
        </w:rPr>
      </w:pPr>
    </w:p>
    <w:p w14:paraId="2C8C3BF1" w14:textId="77777777" w:rsidR="000C34B6" w:rsidRPr="003E1E07" w:rsidRDefault="000C34B6" w:rsidP="000C34B6">
      <w:pPr>
        <w:rPr>
          <w:b/>
          <w:lang w:val="nl-NL"/>
        </w:rPr>
      </w:pPr>
      <w:r w:rsidRPr="003E1E07">
        <w:rPr>
          <w:b/>
          <w:lang w:val="nl-NL"/>
        </w:rPr>
        <w:t>Gebruik model functieprofiel</w:t>
      </w:r>
    </w:p>
    <w:p w14:paraId="42567442" w14:textId="2FA8E7C7" w:rsidR="000C34B6" w:rsidRPr="003E1E07" w:rsidRDefault="003E1E07" w:rsidP="000C34B6">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r w:rsidR="000C34B6" w:rsidRPr="003E1E07">
        <w:rPr>
          <w:lang w:val="nl-NL"/>
        </w:rPr>
        <w:t>.</w:t>
      </w:r>
    </w:p>
    <w:tbl>
      <w:tblPr>
        <w:tblStyle w:val="Tabelraster"/>
        <w:tblW w:w="0" w:type="auto"/>
        <w:tblLook w:val="04A0" w:firstRow="1" w:lastRow="0" w:firstColumn="1" w:lastColumn="0" w:noHBand="0" w:noVBand="1"/>
      </w:tblPr>
      <w:tblGrid>
        <w:gridCol w:w="1834"/>
        <w:gridCol w:w="2075"/>
        <w:gridCol w:w="4947"/>
      </w:tblGrid>
      <w:tr w:rsidR="000C34B6" w14:paraId="74347F47" w14:textId="77777777" w:rsidTr="00D6205B">
        <w:tc>
          <w:tcPr>
            <w:tcW w:w="1838" w:type="dxa"/>
          </w:tcPr>
          <w:p w14:paraId="09B6D6F4" w14:textId="77777777" w:rsidR="000C34B6" w:rsidRPr="009B10CE" w:rsidRDefault="000C34B6"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4661135A" w14:textId="77777777" w:rsidR="000C34B6" w:rsidRPr="009B10CE" w:rsidRDefault="000C34B6" w:rsidP="00D6205B">
            <w:pPr>
              <w:autoSpaceDE w:val="0"/>
              <w:autoSpaceDN w:val="0"/>
              <w:adjustRightInd w:val="0"/>
              <w:rPr>
                <w:rFonts w:cs="Frutiger-Light"/>
                <w:b/>
                <w:bCs/>
              </w:rPr>
            </w:pPr>
            <w:r w:rsidRPr="009B10CE">
              <w:rPr>
                <w:rFonts w:cs="Frutiger-Light"/>
                <w:b/>
                <w:bCs/>
              </w:rPr>
              <w:t>Datum</w:t>
            </w:r>
          </w:p>
        </w:tc>
        <w:tc>
          <w:tcPr>
            <w:tcW w:w="5098" w:type="dxa"/>
          </w:tcPr>
          <w:p w14:paraId="15302CD4" w14:textId="77777777" w:rsidR="000C34B6" w:rsidRPr="009B10CE" w:rsidRDefault="000C34B6"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0C34B6" w14:paraId="733F40B3" w14:textId="77777777" w:rsidTr="00D6205B">
        <w:tc>
          <w:tcPr>
            <w:tcW w:w="1838" w:type="dxa"/>
          </w:tcPr>
          <w:p w14:paraId="1D03C4D3" w14:textId="4451D1AA" w:rsidR="000C34B6" w:rsidRDefault="000C34B6" w:rsidP="00D6205B">
            <w:pPr>
              <w:autoSpaceDE w:val="0"/>
              <w:autoSpaceDN w:val="0"/>
              <w:adjustRightInd w:val="0"/>
              <w:rPr>
                <w:rFonts w:cs="Frutiger-Light"/>
              </w:rPr>
            </w:pPr>
            <w:r>
              <w:rPr>
                <w:rFonts w:cs="Frutiger-Light"/>
              </w:rPr>
              <w:t>V202</w:t>
            </w:r>
            <w:r w:rsidR="008776DE">
              <w:rPr>
                <w:rFonts w:cs="Frutiger-Light"/>
              </w:rPr>
              <w:t>4</w:t>
            </w:r>
            <w:r>
              <w:rPr>
                <w:rFonts w:cs="Frutiger-Light"/>
              </w:rPr>
              <w:t>.1</w:t>
            </w:r>
          </w:p>
        </w:tc>
        <w:tc>
          <w:tcPr>
            <w:tcW w:w="2126" w:type="dxa"/>
          </w:tcPr>
          <w:p w14:paraId="34A29A0F" w14:textId="5F7FC858" w:rsidR="000C34B6" w:rsidRDefault="008776DE" w:rsidP="00D6205B">
            <w:pPr>
              <w:autoSpaceDE w:val="0"/>
              <w:autoSpaceDN w:val="0"/>
              <w:adjustRightInd w:val="0"/>
              <w:rPr>
                <w:rFonts w:cs="Frutiger-Light"/>
              </w:rPr>
            </w:pPr>
            <w:r>
              <w:rPr>
                <w:rFonts w:cs="Frutiger-Light"/>
              </w:rPr>
              <w:t>24-05-2024</w:t>
            </w:r>
          </w:p>
        </w:tc>
        <w:tc>
          <w:tcPr>
            <w:tcW w:w="5098" w:type="dxa"/>
          </w:tcPr>
          <w:p w14:paraId="5CFD0F42" w14:textId="5E0C802D" w:rsidR="000C34B6" w:rsidRDefault="008776DE"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0C34B6" w14:paraId="3B619A8E" w14:textId="77777777" w:rsidTr="00D6205B">
        <w:tc>
          <w:tcPr>
            <w:tcW w:w="1838" w:type="dxa"/>
          </w:tcPr>
          <w:p w14:paraId="5CA1F82E" w14:textId="77777777" w:rsidR="000C34B6" w:rsidRDefault="000C34B6" w:rsidP="00D6205B">
            <w:pPr>
              <w:autoSpaceDE w:val="0"/>
              <w:autoSpaceDN w:val="0"/>
              <w:adjustRightInd w:val="0"/>
              <w:rPr>
                <w:rFonts w:cs="Frutiger-Light"/>
              </w:rPr>
            </w:pPr>
          </w:p>
        </w:tc>
        <w:tc>
          <w:tcPr>
            <w:tcW w:w="2126" w:type="dxa"/>
          </w:tcPr>
          <w:p w14:paraId="4CBADECB" w14:textId="77777777" w:rsidR="000C34B6" w:rsidRDefault="000C34B6" w:rsidP="00D6205B">
            <w:pPr>
              <w:autoSpaceDE w:val="0"/>
              <w:autoSpaceDN w:val="0"/>
              <w:adjustRightInd w:val="0"/>
              <w:rPr>
                <w:rFonts w:cs="Frutiger-Light"/>
              </w:rPr>
            </w:pPr>
          </w:p>
        </w:tc>
        <w:tc>
          <w:tcPr>
            <w:tcW w:w="5098" w:type="dxa"/>
          </w:tcPr>
          <w:p w14:paraId="3801E2AB" w14:textId="77777777" w:rsidR="000C34B6" w:rsidRDefault="000C34B6" w:rsidP="00D6205B">
            <w:pPr>
              <w:autoSpaceDE w:val="0"/>
              <w:autoSpaceDN w:val="0"/>
              <w:adjustRightInd w:val="0"/>
              <w:rPr>
                <w:rFonts w:cs="Frutiger-Light"/>
              </w:rPr>
            </w:pPr>
          </w:p>
        </w:tc>
      </w:tr>
      <w:tr w:rsidR="000C34B6" w14:paraId="2E901D02" w14:textId="77777777" w:rsidTr="00D6205B">
        <w:tc>
          <w:tcPr>
            <w:tcW w:w="1838" w:type="dxa"/>
          </w:tcPr>
          <w:p w14:paraId="2A730AA9" w14:textId="77777777" w:rsidR="000C34B6" w:rsidRDefault="000C34B6" w:rsidP="00D6205B">
            <w:pPr>
              <w:autoSpaceDE w:val="0"/>
              <w:autoSpaceDN w:val="0"/>
              <w:adjustRightInd w:val="0"/>
              <w:rPr>
                <w:rFonts w:cs="Frutiger-Light"/>
              </w:rPr>
            </w:pPr>
          </w:p>
        </w:tc>
        <w:tc>
          <w:tcPr>
            <w:tcW w:w="2126" w:type="dxa"/>
          </w:tcPr>
          <w:p w14:paraId="1A6CBD67" w14:textId="77777777" w:rsidR="000C34B6" w:rsidRDefault="000C34B6" w:rsidP="00D6205B">
            <w:pPr>
              <w:autoSpaceDE w:val="0"/>
              <w:autoSpaceDN w:val="0"/>
              <w:adjustRightInd w:val="0"/>
              <w:rPr>
                <w:rFonts w:cs="Frutiger-Light"/>
              </w:rPr>
            </w:pPr>
          </w:p>
        </w:tc>
        <w:tc>
          <w:tcPr>
            <w:tcW w:w="5098" w:type="dxa"/>
          </w:tcPr>
          <w:p w14:paraId="58AAE13F" w14:textId="77777777" w:rsidR="000C34B6" w:rsidRDefault="000C34B6" w:rsidP="00D6205B">
            <w:pPr>
              <w:autoSpaceDE w:val="0"/>
              <w:autoSpaceDN w:val="0"/>
              <w:adjustRightInd w:val="0"/>
              <w:rPr>
                <w:rFonts w:cs="Frutiger-Light"/>
              </w:rPr>
            </w:pPr>
          </w:p>
        </w:tc>
      </w:tr>
      <w:tr w:rsidR="000C34B6" w14:paraId="35B56058" w14:textId="77777777" w:rsidTr="00D6205B">
        <w:tc>
          <w:tcPr>
            <w:tcW w:w="1838" w:type="dxa"/>
          </w:tcPr>
          <w:p w14:paraId="69B59783" w14:textId="77777777" w:rsidR="000C34B6" w:rsidRDefault="000C34B6" w:rsidP="00D6205B">
            <w:pPr>
              <w:autoSpaceDE w:val="0"/>
              <w:autoSpaceDN w:val="0"/>
              <w:adjustRightInd w:val="0"/>
              <w:rPr>
                <w:rFonts w:cs="Frutiger-Light"/>
              </w:rPr>
            </w:pPr>
          </w:p>
        </w:tc>
        <w:tc>
          <w:tcPr>
            <w:tcW w:w="2126" w:type="dxa"/>
          </w:tcPr>
          <w:p w14:paraId="768268DC" w14:textId="77777777" w:rsidR="000C34B6" w:rsidRDefault="000C34B6" w:rsidP="00D6205B">
            <w:pPr>
              <w:autoSpaceDE w:val="0"/>
              <w:autoSpaceDN w:val="0"/>
              <w:adjustRightInd w:val="0"/>
              <w:rPr>
                <w:rFonts w:cs="Frutiger-Light"/>
              </w:rPr>
            </w:pPr>
          </w:p>
        </w:tc>
        <w:tc>
          <w:tcPr>
            <w:tcW w:w="5098" w:type="dxa"/>
          </w:tcPr>
          <w:p w14:paraId="03FDABD3" w14:textId="77777777" w:rsidR="000C34B6" w:rsidRDefault="000C34B6" w:rsidP="00D6205B">
            <w:pPr>
              <w:autoSpaceDE w:val="0"/>
              <w:autoSpaceDN w:val="0"/>
              <w:adjustRightInd w:val="0"/>
              <w:rPr>
                <w:rFonts w:cs="Frutiger-Light"/>
              </w:rPr>
            </w:pPr>
          </w:p>
        </w:tc>
      </w:tr>
      <w:tr w:rsidR="000C34B6" w14:paraId="79DD7EFB" w14:textId="77777777" w:rsidTr="00D6205B">
        <w:tc>
          <w:tcPr>
            <w:tcW w:w="1838" w:type="dxa"/>
          </w:tcPr>
          <w:p w14:paraId="0A3DEDA2" w14:textId="77777777" w:rsidR="000C34B6" w:rsidRDefault="000C34B6" w:rsidP="00D6205B">
            <w:pPr>
              <w:autoSpaceDE w:val="0"/>
              <w:autoSpaceDN w:val="0"/>
              <w:adjustRightInd w:val="0"/>
              <w:rPr>
                <w:rFonts w:cs="Frutiger-Light"/>
              </w:rPr>
            </w:pPr>
          </w:p>
        </w:tc>
        <w:tc>
          <w:tcPr>
            <w:tcW w:w="2126" w:type="dxa"/>
          </w:tcPr>
          <w:p w14:paraId="04D21548" w14:textId="77777777" w:rsidR="000C34B6" w:rsidRDefault="000C34B6" w:rsidP="00D6205B">
            <w:pPr>
              <w:autoSpaceDE w:val="0"/>
              <w:autoSpaceDN w:val="0"/>
              <w:adjustRightInd w:val="0"/>
              <w:rPr>
                <w:rFonts w:cs="Frutiger-Light"/>
              </w:rPr>
            </w:pPr>
          </w:p>
        </w:tc>
        <w:tc>
          <w:tcPr>
            <w:tcW w:w="5098" w:type="dxa"/>
          </w:tcPr>
          <w:p w14:paraId="0A870BD4" w14:textId="77777777" w:rsidR="000C34B6" w:rsidRDefault="000C34B6" w:rsidP="00D6205B">
            <w:pPr>
              <w:autoSpaceDE w:val="0"/>
              <w:autoSpaceDN w:val="0"/>
              <w:adjustRightInd w:val="0"/>
              <w:rPr>
                <w:rFonts w:cs="Frutiger-Light"/>
              </w:rPr>
            </w:pPr>
          </w:p>
        </w:tc>
      </w:tr>
    </w:tbl>
    <w:p w14:paraId="3FAB273A" w14:textId="77777777" w:rsidR="000C34B6" w:rsidRDefault="000C34B6">
      <w:pPr>
        <w:rPr>
          <w:b/>
          <w:sz w:val="28"/>
          <w:lang w:val="nl-NL"/>
        </w:rPr>
      </w:pPr>
      <w:r>
        <w:rPr>
          <w:b/>
          <w:sz w:val="28"/>
          <w:lang w:val="nl-NL"/>
        </w:rPr>
        <w:br w:type="page"/>
      </w:r>
    </w:p>
    <w:p w14:paraId="1DC57BC1" w14:textId="75D67749" w:rsidR="000F2445" w:rsidRPr="009B7BC4" w:rsidRDefault="009B7BC4">
      <w:pPr>
        <w:jc w:val="center"/>
        <w:rPr>
          <w:lang w:val="nl-NL"/>
        </w:rPr>
      </w:pPr>
      <w:r w:rsidRPr="009B7BC4">
        <w:rPr>
          <w:b/>
          <w:sz w:val="28"/>
          <w:lang w:val="nl-NL"/>
        </w:rPr>
        <w:lastRenderedPageBreak/>
        <w:t>Model Functieprofiel Redacteur Junior (betaald)</w:t>
      </w:r>
    </w:p>
    <w:p w14:paraId="3C29607F" w14:textId="77777777" w:rsidR="000F2445" w:rsidRPr="009B7BC4" w:rsidRDefault="009B7BC4">
      <w:pPr>
        <w:rPr>
          <w:lang w:val="nl-NL"/>
        </w:rPr>
      </w:pPr>
      <w:r w:rsidRPr="009B7BC4">
        <w:rPr>
          <w:b/>
          <w:sz w:val="24"/>
          <w:lang w:val="nl-NL"/>
        </w:rPr>
        <w:t>Omschrijving van de functie:</w:t>
      </w:r>
    </w:p>
    <w:p w14:paraId="1A67C99F" w14:textId="77777777" w:rsidR="000F2445" w:rsidRPr="009B7BC4" w:rsidRDefault="009B7BC4">
      <w:pPr>
        <w:rPr>
          <w:lang w:val="nl-NL"/>
        </w:rPr>
      </w:pPr>
      <w:r w:rsidRPr="009B7BC4">
        <w:rPr>
          <w:lang w:val="nl-NL"/>
        </w:rPr>
        <w:t>De Junior Redacteur is een dynamische rol binnen de redactie van de lokale omroep, gericht op het creëren en bewerken van content. Deze positie is ideaal voor iemand die aan het begin staat van zijn/haar carrière in de media en die zich wil ontwikkelen in journalistiek en contentcreatie.</w:t>
      </w:r>
    </w:p>
    <w:p w14:paraId="1AAE984E" w14:textId="77777777" w:rsidR="000F2445" w:rsidRDefault="009B7BC4">
      <w:r>
        <w:rPr>
          <w:b/>
          <w:sz w:val="24"/>
        </w:rPr>
        <w:t>Taken:</w:t>
      </w:r>
    </w:p>
    <w:p w14:paraId="37159D03" w14:textId="77777777" w:rsidR="000F2445" w:rsidRPr="009B7BC4" w:rsidRDefault="009B7BC4">
      <w:pPr>
        <w:pStyle w:val="Lijstopsomteken"/>
        <w:rPr>
          <w:lang w:val="nl-NL"/>
        </w:rPr>
      </w:pPr>
      <w:r w:rsidRPr="009B7BC4">
        <w:rPr>
          <w:lang w:val="nl-NL"/>
        </w:rPr>
        <w:t>Ondersteunen bij het ontwikkelen en bewerken van content voor verschillende media-uitingen.</w:t>
      </w:r>
    </w:p>
    <w:p w14:paraId="53354A2A" w14:textId="77777777" w:rsidR="000F2445" w:rsidRPr="009B7BC4" w:rsidRDefault="009B7BC4">
      <w:pPr>
        <w:pStyle w:val="Lijstopsomteken"/>
        <w:rPr>
          <w:lang w:val="nl-NL"/>
        </w:rPr>
      </w:pPr>
      <w:r w:rsidRPr="009B7BC4">
        <w:rPr>
          <w:lang w:val="nl-NL"/>
        </w:rPr>
        <w:t>Assisteren bij research en verzamelen van informatie voor producties.</w:t>
      </w:r>
    </w:p>
    <w:p w14:paraId="3E6B1170" w14:textId="77777777" w:rsidR="000F2445" w:rsidRPr="009B7BC4" w:rsidRDefault="009B7BC4">
      <w:pPr>
        <w:pStyle w:val="Lijstopsomteken"/>
        <w:rPr>
          <w:lang w:val="nl-NL"/>
        </w:rPr>
      </w:pPr>
      <w:r w:rsidRPr="009B7BC4">
        <w:rPr>
          <w:lang w:val="nl-NL"/>
        </w:rPr>
        <w:t>Schrijven en redigeren van teksten en scripts.</w:t>
      </w:r>
    </w:p>
    <w:p w14:paraId="2C88C9E9" w14:textId="77777777" w:rsidR="000F2445" w:rsidRPr="000C34B6" w:rsidRDefault="009B7BC4">
      <w:pPr>
        <w:pStyle w:val="Lijstopsomteken"/>
        <w:rPr>
          <w:lang w:val="nl-NL"/>
        </w:rPr>
      </w:pPr>
      <w:r w:rsidRPr="000C34B6">
        <w:rPr>
          <w:lang w:val="nl-NL"/>
        </w:rPr>
        <w:t>Samenwerken met andere afdelingen, zoals productie en marketing.</w:t>
      </w:r>
    </w:p>
    <w:p w14:paraId="16B6A96B" w14:textId="77777777" w:rsidR="000F2445" w:rsidRPr="000C34B6" w:rsidRDefault="009B7BC4">
      <w:pPr>
        <w:pStyle w:val="Lijstopsomteken"/>
        <w:rPr>
          <w:lang w:val="nl-NL"/>
        </w:rPr>
      </w:pPr>
      <w:r w:rsidRPr="000C34B6">
        <w:rPr>
          <w:lang w:val="nl-NL"/>
        </w:rPr>
        <w:t>Bijdragen aan de online aanwezigheid en sociale media van de omroep.</w:t>
      </w:r>
    </w:p>
    <w:p w14:paraId="788E2311" w14:textId="77777777" w:rsidR="000F2445" w:rsidRDefault="009B7BC4">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7FE44207" w14:textId="77777777" w:rsidR="000F2445" w:rsidRPr="000C34B6" w:rsidRDefault="009B7BC4">
      <w:pPr>
        <w:pStyle w:val="Lijstopsomteken"/>
        <w:rPr>
          <w:lang w:val="nl-NL"/>
        </w:rPr>
      </w:pPr>
      <w:r w:rsidRPr="000C34B6">
        <w:rPr>
          <w:lang w:val="nl-NL"/>
        </w:rPr>
        <w:t>Leveren van kwalitatief hoogwaardige en accurate content.</w:t>
      </w:r>
    </w:p>
    <w:p w14:paraId="72C5F44F" w14:textId="77777777" w:rsidR="000F2445" w:rsidRPr="000C34B6" w:rsidRDefault="009B7BC4">
      <w:pPr>
        <w:pStyle w:val="Lijstopsomteken"/>
        <w:rPr>
          <w:lang w:val="nl-NL"/>
        </w:rPr>
      </w:pPr>
      <w:r w:rsidRPr="000C34B6">
        <w:rPr>
          <w:lang w:val="nl-NL"/>
        </w:rPr>
        <w:t>Naleven van de redactionele richtlijnen en ethische normen.</w:t>
      </w:r>
    </w:p>
    <w:p w14:paraId="2F3A7EF3" w14:textId="77777777" w:rsidR="000F2445" w:rsidRPr="000C34B6" w:rsidRDefault="009B7BC4">
      <w:pPr>
        <w:pStyle w:val="Lijstopsomteken"/>
        <w:rPr>
          <w:lang w:val="nl-NL"/>
        </w:rPr>
      </w:pPr>
      <w:r w:rsidRPr="000C34B6">
        <w:rPr>
          <w:lang w:val="nl-NL"/>
        </w:rPr>
        <w:t>Actief bijdragen aan teamvergaderingen en brainstormsessies.</w:t>
      </w:r>
    </w:p>
    <w:p w14:paraId="7224FAAE" w14:textId="77777777" w:rsidR="000F2445" w:rsidRDefault="009B7BC4">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0FB1CD37" w14:textId="77777777" w:rsidR="000F2445" w:rsidRDefault="009B7BC4">
      <w:pPr>
        <w:pStyle w:val="Lijstopsomteken"/>
      </w:pPr>
      <w:proofErr w:type="spellStart"/>
      <w:r>
        <w:t>Uitstekende</w:t>
      </w:r>
      <w:proofErr w:type="spellEnd"/>
      <w:r>
        <w:t xml:space="preserve"> </w:t>
      </w:r>
      <w:proofErr w:type="spellStart"/>
      <w:r>
        <w:t>schrijf</w:t>
      </w:r>
      <w:proofErr w:type="spellEnd"/>
      <w:r>
        <w:t xml:space="preserve">- </w:t>
      </w:r>
      <w:proofErr w:type="spellStart"/>
      <w:r>
        <w:t>en</w:t>
      </w:r>
      <w:proofErr w:type="spellEnd"/>
      <w:r>
        <w:t xml:space="preserve"> </w:t>
      </w:r>
      <w:proofErr w:type="spellStart"/>
      <w:r>
        <w:t>redactievaardigheden</w:t>
      </w:r>
      <w:proofErr w:type="spellEnd"/>
      <w:r>
        <w:t>.</w:t>
      </w:r>
    </w:p>
    <w:p w14:paraId="331A6EF4" w14:textId="77777777" w:rsidR="000F2445" w:rsidRPr="000C34B6" w:rsidRDefault="009B7BC4">
      <w:pPr>
        <w:pStyle w:val="Lijstopsomteken"/>
        <w:rPr>
          <w:lang w:val="nl-NL"/>
        </w:rPr>
      </w:pPr>
      <w:r w:rsidRPr="000C34B6">
        <w:rPr>
          <w:lang w:val="nl-NL"/>
        </w:rPr>
        <w:t>Basiskennis van journalistieke principes en technieken.</w:t>
      </w:r>
    </w:p>
    <w:p w14:paraId="181F546B" w14:textId="77777777" w:rsidR="000F2445" w:rsidRPr="000C34B6" w:rsidRDefault="009B7BC4">
      <w:pPr>
        <w:pStyle w:val="Lijstopsomteken"/>
        <w:rPr>
          <w:lang w:val="nl-NL"/>
        </w:rPr>
      </w:pPr>
      <w:r w:rsidRPr="000C34B6">
        <w:rPr>
          <w:lang w:val="nl-NL"/>
        </w:rPr>
        <w:t>Goede communicatieve vaardigheden en teamgeest.</w:t>
      </w:r>
    </w:p>
    <w:p w14:paraId="04F6552E" w14:textId="77777777" w:rsidR="000F2445" w:rsidRDefault="009B7BC4">
      <w:pPr>
        <w:pStyle w:val="Lijstopsomteken"/>
      </w:pPr>
      <w:proofErr w:type="spellStart"/>
      <w:r>
        <w:t>Creativiteit</w:t>
      </w:r>
      <w:proofErr w:type="spellEnd"/>
      <w:r>
        <w:t xml:space="preserve">, </w:t>
      </w:r>
      <w:proofErr w:type="spellStart"/>
      <w:r>
        <w:t>nieuwsgierigheid</w:t>
      </w:r>
      <w:proofErr w:type="spellEnd"/>
      <w:r>
        <w:t xml:space="preserve"> </w:t>
      </w:r>
      <w:proofErr w:type="spellStart"/>
      <w:r>
        <w:t>en</w:t>
      </w:r>
      <w:proofErr w:type="spellEnd"/>
      <w:r>
        <w:t xml:space="preserve"> </w:t>
      </w:r>
      <w:proofErr w:type="spellStart"/>
      <w:r>
        <w:t>leergierigheid</w:t>
      </w:r>
      <w:proofErr w:type="spellEnd"/>
      <w:r>
        <w:t>.</w:t>
      </w:r>
    </w:p>
    <w:p w14:paraId="792E840C" w14:textId="77777777" w:rsidR="000F2445" w:rsidRDefault="009B7BC4">
      <w:pPr>
        <w:pStyle w:val="Lijstopsomteken"/>
        <w:rPr>
          <w:lang w:val="nl-NL"/>
        </w:rPr>
      </w:pPr>
      <w:r w:rsidRPr="000C34B6">
        <w:rPr>
          <w:lang w:val="nl-NL"/>
        </w:rPr>
        <w:t>Basisvaardigheden in digitale media en sociale netwerken.</w:t>
      </w:r>
    </w:p>
    <w:p w14:paraId="746A160A" w14:textId="7351C74F" w:rsidR="0051587D" w:rsidRPr="0051587D" w:rsidRDefault="0051587D" w:rsidP="0051587D">
      <w:pPr>
        <w:pStyle w:val="Lijstopsomteken"/>
        <w:rPr>
          <w:lang w:val="nl-NL"/>
        </w:rPr>
      </w:pPr>
      <w:r>
        <w:rPr>
          <w:lang w:val="nl-NL"/>
        </w:rPr>
        <w:t>Aantoonbare kennis van de lokale gemeenschap in het verzorgingsgebied is een sterke pre</w:t>
      </w:r>
      <w:r w:rsidRPr="27B16E17">
        <w:rPr>
          <w:lang w:val="nl-NL"/>
        </w:rPr>
        <w:t>.</w:t>
      </w:r>
    </w:p>
    <w:p w14:paraId="0316D80C" w14:textId="6C390D58" w:rsidR="00BC33A5" w:rsidRPr="00BC33A5" w:rsidRDefault="00BC33A5" w:rsidP="00BC33A5">
      <w:pPr>
        <w:pStyle w:val="Lijstopsomteken"/>
        <w:rPr>
          <w:lang w:val="nl-NL"/>
        </w:rPr>
      </w:pPr>
      <w:r>
        <w:rPr>
          <w:lang w:val="nl-NL"/>
        </w:rPr>
        <w:t>B</w:t>
      </w:r>
      <w:r w:rsidRPr="00103D49">
        <w:rPr>
          <w:lang w:val="nl-NL"/>
        </w:rPr>
        <w:t xml:space="preserve">asiskennis </w:t>
      </w:r>
      <w:proofErr w:type="spellStart"/>
      <w:r w:rsidRPr="00103D49">
        <w:rPr>
          <w:lang w:val="nl-NL"/>
        </w:rPr>
        <w:t>mediawettelijke</w:t>
      </w:r>
      <w:proofErr w:type="spellEnd"/>
      <w:r w:rsidRPr="00103D49">
        <w:rPr>
          <w:lang w:val="nl-NL"/>
        </w:rPr>
        <w:t xml:space="preserve"> voorschriften media-aanbod</w:t>
      </w:r>
      <w:r>
        <w:rPr>
          <w:lang w:val="nl-NL"/>
        </w:rPr>
        <w:t>.</w:t>
      </w:r>
    </w:p>
    <w:p w14:paraId="088CC55C" w14:textId="77777777" w:rsidR="000F2445" w:rsidRPr="000C34B6" w:rsidRDefault="009B7BC4">
      <w:pPr>
        <w:rPr>
          <w:lang w:val="nl-NL"/>
        </w:rPr>
      </w:pPr>
      <w:r w:rsidRPr="000C34B6">
        <w:rPr>
          <w:b/>
          <w:sz w:val="24"/>
          <w:lang w:val="nl-NL"/>
        </w:rPr>
        <w:t>Minimale werkervaring en opleidingsniveau:</w:t>
      </w:r>
    </w:p>
    <w:p w14:paraId="1B7C1DC9" w14:textId="77777777" w:rsidR="000F2445" w:rsidRPr="000C34B6" w:rsidRDefault="009B7BC4">
      <w:pPr>
        <w:rPr>
          <w:lang w:val="nl-NL"/>
        </w:rPr>
      </w:pPr>
      <w:r w:rsidRPr="000C34B6">
        <w:rPr>
          <w:lang w:val="nl-NL"/>
        </w:rPr>
        <w:t xml:space="preserve">Enige ervaring in media of journalistiek is een pre. Minimaal een relevante </w:t>
      </w:r>
      <w:proofErr w:type="spellStart"/>
      <w:r w:rsidRPr="000C34B6">
        <w:rPr>
          <w:lang w:val="nl-NL"/>
        </w:rPr>
        <w:t>MBO-opleiding</w:t>
      </w:r>
      <w:proofErr w:type="spellEnd"/>
      <w:r w:rsidRPr="000C34B6">
        <w:rPr>
          <w:lang w:val="nl-NL"/>
        </w:rPr>
        <w:t>.</w:t>
      </w:r>
    </w:p>
    <w:p w14:paraId="038F66D0" w14:textId="77777777" w:rsidR="000F2445" w:rsidRPr="000C34B6" w:rsidRDefault="009B7BC4">
      <w:pPr>
        <w:rPr>
          <w:lang w:val="nl-NL"/>
        </w:rPr>
      </w:pPr>
      <w:r w:rsidRPr="000C34B6">
        <w:rPr>
          <w:b/>
          <w:sz w:val="24"/>
          <w:lang w:val="nl-NL"/>
        </w:rPr>
        <w:t>Arbeidsvoorwaarden:</w:t>
      </w:r>
    </w:p>
    <w:p w14:paraId="2F67F548" w14:textId="77777777" w:rsidR="000F2445" w:rsidRPr="000C34B6" w:rsidRDefault="009B7BC4">
      <w:pPr>
        <w:rPr>
          <w:lang w:val="nl-NL"/>
        </w:rPr>
      </w:pPr>
      <w:r w:rsidRPr="000C34B6">
        <w:rPr>
          <w:lang w:val="nl-NL"/>
        </w:rPr>
        <w:t>[Aantal uren, salaris en andere specifieke voorwaarden]</w:t>
      </w:r>
    </w:p>
    <w:sectPr w:rsidR="000F2445" w:rsidRPr="000C34B6"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77700418">
    <w:abstractNumId w:val="8"/>
  </w:num>
  <w:num w:numId="2" w16cid:durableId="1834025454">
    <w:abstractNumId w:val="6"/>
  </w:num>
  <w:num w:numId="3" w16cid:durableId="143590965">
    <w:abstractNumId w:val="5"/>
  </w:num>
  <w:num w:numId="4" w16cid:durableId="349449504">
    <w:abstractNumId w:val="4"/>
  </w:num>
  <w:num w:numId="5" w16cid:durableId="1528325925">
    <w:abstractNumId w:val="7"/>
  </w:num>
  <w:num w:numId="6" w16cid:durableId="1075126667">
    <w:abstractNumId w:val="3"/>
  </w:num>
  <w:num w:numId="7" w16cid:durableId="88282104">
    <w:abstractNumId w:val="2"/>
  </w:num>
  <w:num w:numId="8" w16cid:durableId="222761972">
    <w:abstractNumId w:val="1"/>
  </w:num>
  <w:num w:numId="9" w16cid:durableId="131467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C34B6"/>
    <w:rsid w:val="000F2445"/>
    <w:rsid w:val="0015074B"/>
    <w:rsid w:val="0029639D"/>
    <w:rsid w:val="00326F90"/>
    <w:rsid w:val="003E1E07"/>
    <w:rsid w:val="0051587D"/>
    <w:rsid w:val="008776DE"/>
    <w:rsid w:val="009B7BC4"/>
    <w:rsid w:val="00A744F9"/>
    <w:rsid w:val="00AA1D8D"/>
    <w:rsid w:val="00B47730"/>
    <w:rsid w:val="00BC33A5"/>
    <w:rsid w:val="00CB0664"/>
    <w:rsid w:val="00CD4D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BF1D-CC0F-4C7D-8187-EDB80449C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E314-450A-4E8A-A471-4503FF30B02B}">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927C2228-F05A-4C21-A6EA-7396214B6156}">
  <ds:schemaRefs>
    <ds:schemaRef ds:uri="http://schemas.microsoft.com/sharepoint/v3/contenttype/forms"/>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7</cp:revision>
  <dcterms:created xsi:type="dcterms:W3CDTF">2013-12-23T23:15:00Z</dcterms:created>
  <dcterms:modified xsi:type="dcterms:W3CDTF">2024-05-24T09:52:00Z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