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D51B" w14:textId="0506F34D" w:rsidR="00CB2D38" w:rsidRPr="00CB2D38" w:rsidRDefault="00CB2D38" w:rsidP="00CB2D38">
      <w:pPr>
        <w:rPr>
          <w:b/>
          <w:sz w:val="28"/>
          <w:szCs w:val="28"/>
          <w:lang w:val="nl-NL"/>
        </w:rPr>
      </w:pPr>
      <w:r w:rsidRPr="007B189D">
        <w:rPr>
          <w:noProof/>
        </w:rPr>
        <w:drawing>
          <wp:anchor distT="0" distB="0" distL="114300" distR="114300" simplePos="0" relativeHeight="251658240" behindDoc="0" locked="0" layoutInCell="1" allowOverlap="1" wp14:anchorId="6B72A9EE" wp14:editId="28EDF9DC">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D38">
        <w:rPr>
          <w:b/>
          <w:sz w:val="28"/>
          <w:szCs w:val="28"/>
          <w:lang w:val="nl-NL"/>
        </w:rPr>
        <w:t xml:space="preserve">Model functieprofiel </w:t>
      </w:r>
      <w:r w:rsidR="00DC13BF">
        <w:rPr>
          <w:b/>
          <w:sz w:val="28"/>
          <w:szCs w:val="28"/>
          <w:lang w:val="nl-NL"/>
        </w:rPr>
        <w:t>editor</w:t>
      </w:r>
    </w:p>
    <w:p w14:paraId="634B4A3E" w14:textId="77777777" w:rsidR="00CB2D38" w:rsidRPr="00CB2D38" w:rsidRDefault="00CB2D38" w:rsidP="00CB2D38">
      <w:pPr>
        <w:rPr>
          <w:b/>
          <w:lang w:val="nl-NL"/>
        </w:rPr>
      </w:pPr>
    </w:p>
    <w:p w14:paraId="5A6C19C5" w14:textId="77777777" w:rsidR="00CB2D38" w:rsidRPr="006353CD" w:rsidRDefault="00CB2D38" w:rsidP="00CB2D38">
      <w:pPr>
        <w:rPr>
          <w:b/>
          <w:lang w:val="nl-NL"/>
        </w:rPr>
      </w:pPr>
      <w:r w:rsidRPr="006353CD">
        <w:rPr>
          <w:b/>
          <w:lang w:val="nl-NL"/>
        </w:rPr>
        <w:t>Gebruik model functieprofiel</w:t>
      </w:r>
    </w:p>
    <w:p w14:paraId="0376FE3F" w14:textId="77777777" w:rsidR="002A539A" w:rsidRPr="00E31842" w:rsidRDefault="002A539A" w:rsidP="002A539A">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36F85693" w14:textId="77777777" w:rsidR="00CB2D38" w:rsidRPr="006353CD" w:rsidRDefault="00CB2D38" w:rsidP="00CB2D38">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CB2D38" w14:paraId="6AAA0A56" w14:textId="77777777" w:rsidTr="00D6205B">
        <w:tc>
          <w:tcPr>
            <w:tcW w:w="1838" w:type="dxa"/>
          </w:tcPr>
          <w:p w14:paraId="701E27EF" w14:textId="77777777" w:rsidR="00CB2D38" w:rsidRPr="009B10CE" w:rsidRDefault="00CB2D38" w:rsidP="00D6205B">
            <w:pPr>
              <w:autoSpaceDE w:val="0"/>
              <w:autoSpaceDN w:val="0"/>
              <w:adjustRightInd w:val="0"/>
              <w:rPr>
                <w:rFonts w:cs="Frutiger-Light"/>
                <w:b/>
                <w:bCs/>
              </w:rPr>
            </w:pPr>
            <w:r w:rsidRPr="009B10CE">
              <w:rPr>
                <w:rFonts w:cs="Frutiger-Light"/>
                <w:b/>
                <w:bCs/>
              </w:rPr>
              <w:t>Versienummer</w:t>
            </w:r>
          </w:p>
        </w:tc>
        <w:tc>
          <w:tcPr>
            <w:tcW w:w="2126" w:type="dxa"/>
          </w:tcPr>
          <w:p w14:paraId="4FEEDE94" w14:textId="77777777" w:rsidR="00CB2D38" w:rsidRPr="009B10CE" w:rsidRDefault="00CB2D38" w:rsidP="00D6205B">
            <w:pPr>
              <w:autoSpaceDE w:val="0"/>
              <w:autoSpaceDN w:val="0"/>
              <w:adjustRightInd w:val="0"/>
              <w:rPr>
                <w:rFonts w:cs="Frutiger-Light"/>
                <w:b/>
                <w:bCs/>
              </w:rPr>
            </w:pPr>
            <w:r w:rsidRPr="009B10CE">
              <w:rPr>
                <w:rFonts w:cs="Frutiger-Light"/>
                <w:b/>
                <w:bCs/>
              </w:rPr>
              <w:t>Datum</w:t>
            </w:r>
          </w:p>
        </w:tc>
        <w:tc>
          <w:tcPr>
            <w:tcW w:w="5098" w:type="dxa"/>
          </w:tcPr>
          <w:p w14:paraId="19DDBD0B" w14:textId="77777777" w:rsidR="00CB2D38" w:rsidRPr="009B10CE" w:rsidRDefault="00CB2D38" w:rsidP="00D6205B">
            <w:pPr>
              <w:autoSpaceDE w:val="0"/>
              <w:autoSpaceDN w:val="0"/>
              <w:adjustRightInd w:val="0"/>
              <w:rPr>
                <w:rFonts w:cs="Frutiger-Light"/>
                <w:b/>
                <w:bCs/>
              </w:rPr>
            </w:pPr>
            <w:r w:rsidRPr="009B10CE">
              <w:rPr>
                <w:rFonts w:cs="Frutiger-Light"/>
                <w:b/>
                <w:bCs/>
              </w:rPr>
              <w:t>Wijzigingen</w:t>
            </w:r>
          </w:p>
        </w:tc>
      </w:tr>
      <w:tr w:rsidR="00CB2D38" w14:paraId="37B7583A" w14:textId="77777777" w:rsidTr="00D6205B">
        <w:tc>
          <w:tcPr>
            <w:tcW w:w="1838" w:type="dxa"/>
          </w:tcPr>
          <w:p w14:paraId="185B800D" w14:textId="7D3E27D8" w:rsidR="00CB2D38" w:rsidRDefault="00CB2D38" w:rsidP="00D6205B">
            <w:pPr>
              <w:autoSpaceDE w:val="0"/>
              <w:autoSpaceDN w:val="0"/>
              <w:adjustRightInd w:val="0"/>
              <w:rPr>
                <w:rFonts w:cs="Frutiger-Light"/>
              </w:rPr>
            </w:pPr>
            <w:r>
              <w:rPr>
                <w:rFonts w:cs="Frutiger-Light"/>
              </w:rPr>
              <w:t>V202</w:t>
            </w:r>
            <w:r w:rsidR="00F710E6">
              <w:rPr>
                <w:rFonts w:cs="Frutiger-Light"/>
              </w:rPr>
              <w:t>4</w:t>
            </w:r>
            <w:r>
              <w:rPr>
                <w:rFonts w:cs="Frutiger-Light"/>
              </w:rPr>
              <w:t>.1</w:t>
            </w:r>
          </w:p>
        </w:tc>
        <w:tc>
          <w:tcPr>
            <w:tcW w:w="2126" w:type="dxa"/>
          </w:tcPr>
          <w:p w14:paraId="094C4167" w14:textId="13CB1142" w:rsidR="00CB2D38" w:rsidRDefault="00F710E6" w:rsidP="00D6205B">
            <w:pPr>
              <w:autoSpaceDE w:val="0"/>
              <w:autoSpaceDN w:val="0"/>
              <w:adjustRightInd w:val="0"/>
              <w:rPr>
                <w:rFonts w:cs="Frutiger-Light"/>
              </w:rPr>
            </w:pPr>
            <w:r>
              <w:rPr>
                <w:rFonts w:cs="Frutiger-Light"/>
              </w:rPr>
              <w:t>06-0</w:t>
            </w:r>
            <w:r w:rsidR="00580F4F">
              <w:rPr>
                <w:rFonts w:cs="Frutiger-Light"/>
              </w:rPr>
              <w:t>6</w:t>
            </w:r>
            <w:r>
              <w:rPr>
                <w:rFonts w:cs="Frutiger-Light"/>
              </w:rPr>
              <w:t>-2024</w:t>
            </w:r>
          </w:p>
        </w:tc>
        <w:tc>
          <w:tcPr>
            <w:tcW w:w="5098" w:type="dxa"/>
          </w:tcPr>
          <w:p w14:paraId="4D75B541" w14:textId="662A586D" w:rsidR="00CB2D38" w:rsidRDefault="00685362" w:rsidP="00D6205B">
            <w:pPr>
              <w:autoSpaceDE w:val="0"/>
              <w:autoSpaceDN w:val="0"/>
              <w:adjustRightInd w:val="0"/>
              <w:rPr>
                <w:rFonts w:cs="Frutiger-Light"/>
              </w:rPr>
            </w:pPr>
            <w:r>
              <w:rPr>
                <w:rFonts w:cs="Frutiger-Light"/>
              </w:rPr>
              <w:t>Eerste publicatie</w:t>
            </w:r>
          </w:p>
        </w:tc>
      </w:tr>
      <w:tr w:rsidR="00CB2D38" w14:paraId="7637AB4A" w14:textId="77777777" w:rsidTr="00D6205B">
        <w:tc>
          <w:tcPr>
            <w:tcW w:w="1838" w:type="dxa"/>
          </w:tcPr>
          <w:p w14:paraId="0FC08C34" w14:textId="77777777" w:rsidR="00CB2D38" w:rsidRDefault="00CB2D38" w:rsidP="00D6205B">
            <w:pPr>
              <w:autoSpaceDE w:val="0"/>
              <w:autoSpaceDN w:val="0"/>
              <w:adjustRightInd w:val="0"/>
              <w:rPr>
                <w:rFonts w:cs="Frutiger-Light"/>
              </w:rPr>
            </w:pPr>
          </w:p>
        </w:tc>
        <w:tc>
          <w:tcPr>
            <w:tcW w:w="2126" w:type="dxa"/>
          </w:tcPr>
          <w:p w14:paraId="68CF6647" w14:textId="77777777" w:rsidR="00CB2D38" w:rsidRDefault="00CB2D38" w:rsidP="00D6205B">
            <w:pPr>
              <w:autoSpaceDE w:val="0"/>
              <w:autoSpaceDN w:val="0"/>
              <w:adjustRightInd w:val="0"/>
              <w:rPr>
                <w:rFonts w:cs="Frutiger-Light"/>
              </w:rPr>
            </w:pPr>
          </w:p>
        </w:tc>
        <w:tc>
          <w:tcPr>
            <w:tcW w:w="5098" w:type="dxa"/>
          </w:tcPr>
          <w:p w14:paraId="7793A541" w14:textId="77777777" w:rsidR="00CB2D38" w:rsidRDefault="00CB2D38" w:rsidP="00D6205B">
            <w:pPr>
              <w:autoSpaceDE w:val="0"/>
              <w:autoSpaceDN w:val="0"/>
              <w:adjustRightInd w:val="0"/>
              <w:rPr>
                <w:rFonts w:cs="Frutiger-Light"/>
              </w:rPr>
            </w:pPr>
          </w:p>
        </w:tc>
      </w:tr>
      <w:tr w:rsidR="00CB2D38" w14:paraId="1C7EFDE1" w14:textId="77777777" w:rsidTr="00D6205B">
        <w:tc>
          <w:tcPr>
            <w:tcW w:w="1838" w:type="dxa"/>
          </w:tcPr>
          <w:p w14:paraId="50B33FAD" w14:textId="77777777" w:rsidR="00CB2D38" w:rsidRDefault="00CB2D38" w:rsidP="00D6205B">
            <w:pPr>
              <w:autoSpaceDE w:val="0"/>
              <w:autoSpaceDN w:val="0"/>
              <w:adjustRightInd w:val="0"/>
              <w:rPr>
                <w:rFonts w:cs="Frutiger-Light"/>
              </w:rPr>
            </w:pPr>
          </w:p>
        </w:tc>
        <w:tc>
          <w:tcPr>
            <w:tcW w:w="2126" w:type="dxa"/>
          </w:tcPr>
          <w:p w14:paraId="079EAB30" w14:textId="77777777" w:rsidR="00CB2D38" w:rsidRDefault="00CB2D38" w:rsidP="00D6205B">
            <w:pPr>
              <w:autoSpaceDE w:val="0"/>
              <w:autoSpaceDN w:val="0"/>
              <w:adjustRightInd w:val="0"/>
              <w:rPr>
                <w:rFonts w:cs="Frutiger-Light"/>
              </w:rPr>
            </w:pPr>
          </w:p>
        </w:tc>
        <w:tc>
          <w:tcPr>
            <w:tcW w:w="5098" w:type="dxa"/>
          </w:tcPr>
          <w:p w14:paraId="6D1A1405" w14:textId="77777777" w:rsidR="00CB2D38" w:rsidRDefault="00CB2D38" w:rsidP="00D6205B">
            <w:pPr>
              <w:autoSpaceDE w:val="0"/>
              <w:autoSpaceDN w:val="0"/>
              <w:adjustRightInd w:val="0"/>
              <w:rPr>
                <w:rFonts w:cs="Frutiger-Light"/>
              </w:rPr>
            </w:pPr>
          </w:p>
        </w:tc>
      </w:tr>
      <w:tr w:rsidR="00CB2D38" w14:paraId="5D8BEDB9" w14:textId="77777777" w:rsidTr="00D6205B">
        <w:tc>
          <w:tcPr>
            <w:tcW w:w="1838" w:type="dxa"/>
          </w:tcPr>
          <w:p w14:paraId="4EDE502B" w14:textId="77777777" w:rsidR="00CB2D38" w:rsidRDefault="00CB2D38" w:rsidP="00D6205B">
            <w:pPr>
              <w:autoSpaceDE w:val="0"/>
              <w:autoSpaceDN w:val="0"/>
              <w:adjustRightInd w:val="0"/>
              <w:rPr>
                <w:rFonts w:cs="Frutiger-Light"/>
              </w:rPr>
            </w:pPr>
          </w:p>
        </w:tc>
        <w:tc>
          <w:tcPr>
            <w:tcW w:w="2126" w:type="dxa"/>
          </w:tcPr>
          <w:p w14:paraId="41B65AA3" w14:textId="77777777" w:rsidR="00CB2D38" w:rsidRDefault="00CB2D38" w:rsidP="00D6205B">
            <w:pPr>
              <w:autoSpaceDE w:val="0"/>
              <w:autoSpaceDN w:val="0"/>
              <w:adjustRightInd w:val="0"/>
              <w:rPr>
                <w:rFonts w:cs="Frutiger-Light"/>
              </w:rPr>
            </w:pPr>
          </w:p>
        </w:tc>
        <w:tc>
          <w:tcPr>
            <w:tcW w:w="5098" w:type="dxa"/>
          </w:tcPr>
          <w:p w14:paraId="0BBFF0F7" w14:textId="77777777" w:rsidR="00CB2D38" w:rsidRDefault="00CB2D38" w:rsidP="00D6205B">
            <w:pPr>
              <w:autoSpaceDE w:val="0"/>
              <w:autoSpaceDN w:val="0"/>
              <w:adjustRightInd w:val="0"/>
              <w:rPr>
                <w:rFonts w:cs="Frutiger-Light"/>
              </w:rPr>
            </w:pPr>
          </w:p>
        </w:tc>
      </w:tr>
      <w:tr w:rsidR="00CB2D38" w14:paraId="035B9513" w14:textId="77777777" w:rsidTr="00D6205B">
        <w:tc>
          <w:tcPr>
            <w:tcW w:w="1838" w:type="dxa"/>
          </w:tcPr>
          <w:p w14:paraId="5C2BC2AC" w14:textId="77777777" w:rsidR="00CB2D38" w:rsidRDefault="00CB2D38" w:rsidP="00D6205B">
            <w:pPr>
              <w:autoSpaceDE w:val="0"/>
              <w:autoSpaceDN w:val="0"/>
              <w:adjustRightInd w:val="0"/>
              <w:rPr>
                <w:rFonts w:cs="Frutiger-Light"/>
              </w:rPr>
            </w:pPr>
          </w:p>
        </w:tc>
        <w:tc>
          <w:tcPr>
            <w:tcW w:w="2126" w:type="dxa"/>
          </w:tcPr>
          <w:p w14:paraId="15D832FA" w14:textId="77777777" w:rsidR="00CB2D38" w:rsidRDefault="00CB2D38" w:rsidP="00D6205B">
            <w:pPr>
              <w:autoSpaceDE w:val="0"/>
              <w:autoSpaceDN w:val="0"/>
              <w:adjustRightInd w:val="0"/>
              <w:rPr>
                <w:rFonts w:cs="Frutiger-Light"/>
              </w:rPr>
            </w:pPr>
          </w:p>
        </w:tc>
        <w:tc>
          <w:tcPr>
            <w:tcW w:w="5098" w:type="dxa"/>
          </w:tcPr>
          <w:p w14:paraId="22286947" w14:textId="77777777" w:rsidR="00CB2D38" w:rsidRDefault="00CB2D38" w:rsidP="00D6205B">
            <w:pPr>
              <w:autoSpaceDE w:val="0"/>
              <w:autoSpaceDN w:val="0"/>
              <w:adjustRightInd w:val="0"/>
              <w:rPr>
                <w:rFonts w:cs="Frutiger-Light"/>
              </w:rPr>
            </w:pPr>
          </w:p>
        </w:tc>
      </w:tr>
    </w:tbl>
    <w:p w14:paraId="6F12FDB4" w14:textId="77777777" w:rsidR="00CB2D38" w:rsidRDefault="00CB2D38">
      <w:pPr>
        <w:rPr>
          <w:b/>
          <w:sz w:val="28"/>
          <w:lang w:val="nl-NL"/>
        </w:rPr>
      </w:pPr>
      <w:r>
        <w:rPr>
          <w:b/>
          <w:sz w:val="28"/>
          <w:lang w:val="nl-NL"/>
        </w:rPr>
        <w:br w:type="page"/>
      </w:r>
    </w:p>
    <w:p w14:paraId="4E4824BD" w14:textId="0AE28553" w:rsidR="00CC09C0" w:rsidRPr="0058655C" w:rsidRDefault="0058655C">
      <w:pPr>
        <w:jc w:val="center"/>
        <w:rPr>
          <w:lang w:val="nl-NL"/>
        </w:rPr>
      </w:pPr>
      <w:r w:rsidRPr="0058655C">
        <w:rPr>
          <w:b/>
          <w:sz w:val="28"/>
          <w:lang w:val="nl-NL"/>
        </w:rPr>
        <w:lastRenderedPageBreak/>
        <w:t xml:space="preserve">Model Functieprofiel </w:t>
      </w:r>
      <w:r w:rsidR="00DC13BF">
        <w:rPr>
          <w:b/>
          <w:sz w:val="28"/>
          <w:lang w:val="nl-NL"/>
        </w:rPr>
        <w:t>editor</w:t>
      </w:r>
    </w:p>
    <w:p w14:paraId="40B64033" w14:textId="77777777" w:rsidR="00CC09C0" w:rsidRPr="0058655C" w:rsidRDefault="0058655C">
      <w:pPr>
        <w:rPr>
          <w:lang w:val="nl-NL"/>
        </w:rPr>
      </w:pPr>
      <w:r w:rsidRPr="0058655C">
        <w:rPr>
          <w:b/>
          <w:sz w:val="24"/>
          <w:lang w:val="nl-NL"/>
        </w:rPr>
        <w:t>Omschrijving van de functie:</w:t>
      </w:r>
    </w:p>
    <w:p w14:paraId="52C211DA" w14:textId="02EB5847" w:rsidR="007E0AF0" w:rsidRPr="000320E1" w:rsidRDefault="007E0AF0" w:rsidP="007E0AF0">
      <w:pPr>
        <w:rPr>
          <w:lang w:val="nl-NL"/>
        </w:rPr>
      </w:pPr>
      <w:r w:rsidRPr="007E0AF0">
        <w:rPr>
          <w:lang w:val="nl-NL"/>
        </w:rPr>
        <w:t xml:space="preserve">De editor is verantwoordelijk voor het monteren van videomateriaal voor diverse producties van de lokale omroep. </w:t>
      </w:r>
      <w:r w:rsidRPr="000320E1">
        <w:rPr>
          <w:lang w:val="nl-NL"/>
        </w:rPr>
        <w:t>Deze functie vereist technische vaardigheden, creativiteit, en een goed oog voor detail. De editor werkt nauw samen met de regisseur, camera-operators</w:t>
      </w:r>
      <w:r w:rsidR="000320E1">
        <w:rPr>
          <w:lang w:val="nl-NL"/>
        </w:rPr>
        <w:t>, journalisten</w:t>
      </w:r>
      <w:r w:rsidRPr="000320E1">
        <w:rPr>
          <w:lang w:val="nl-NL"/>
        </w:rPr>
        <w:t xml:space="preserve"> en</w:t>
      </w:r>
      <w:r w:rsidR="000320E1">
        <w:rPr>
          <w:lang w:val="nl-NL"/>
        </w:rPr>
        <w:t xml:space="preserve"> eventuele</w:t>
      </w:r>
      <w:r w:rsidRPr="000320E1">
        <w:rPr>
          <w:lang w:val="nl-NL"/>
        </w:rPr>
        <w:t xml:space="preserve"> andere leden van het productieteam om de visie van de productie tot leven te brengen.</w:t>
      </w:r>
    </w:p>
    <w:p w14:paraId="18F209D0" w14:textId="77777777" w:rsidR="00CC09C0" w:rsidRDefault="0058655C">
      <w:r>
        <w:rPr>
          <w:b/>
          <w:sz w:val="24"/>
        </w:rPr>
        <w:t>Taken:</w:t>
      </w:r>
    </w:p>
    <w:p w14:paraId="32613893" w14:textId="77777777" w:rsidR="002F3085" w:rsidRPr="002F3085" w:rsidRDefault="002F3085" w:rsidP="002F3085">
      <w:pPr>
        <w:pStyle w:val="Lijstopsomteken"/>
        <w:rPr>
          <w:lang w:val="nl-NL"/>
        </w:rPr>
      </w:pPr>
      <w:r w:rsidRPr="002F3085">
        <w:rPr>
          <w:lang w:val="nl-NL"/>
        </w:rPr>
        <w:t>Monteren van ruwe videobeelden tot een afgewerkt product.</w:t>
      </w:r>
    </w:p>
    <w:p w14:paraId="56C42D40" w14:textId="77777777" w:rsidR="002F3085" w:rsidRPr="002F3085" w:rsidRDefault="002F3085" w:rsidP="002F3085">
      <w:pPr>
        <w:pStyle w:val="Lijstopsomteken"/>
        <w:rPr>
          <w:lang w:val="nl-NL"/>
        </w:rPr>
      </w:pPr>
      <w:r w:rsidRPr="002F3085">
        <w:rPr>
          <w:lang w:val="nl-NL"/>
        </w:rPr>
        <w:t>Toevoegen van effecten, geluid, muziek en grafische elementen.</w:t>
      </w:r>
    </w:p>
    <w:p w14:paraId="3F08E5E3" w14:textId="3D8CC7C9" w:rsidR="002F3085" w:rsidRPr="00914D8A" w:rsidRDefault="002F3085" w:rsidP="002F3085">
      <w:pPr>
        <w:pStyle w:val="Lijstopsomteken"/>
        <w:rPr>
          <w:lang w:val="nl-NL"/>
        </w:rPr>
      </w:pPr>
      <w:r w:rsidRPr="00914D8A">
        <w:rPr>
          <w:lang w:val="nl-NL"/>
        </w:rPr>
        <w:t>Samenwerken met regisseurs, journalist of productiecrew om de gewenste stijl en kwaliteit te bereiken.</w:t>
      </w:r>
    </w:p>
    <w:p w14:paraId="5368160C" w14:textId="77777777" w:rsidR="002F3085" w:rsidRPr="00914D8A" w:rsidRDefault="002F3085" w:rsidP="002F3085">
      <w:pPr>
        <w:pStyle w:val="Lijstopsomteken"/>
        <w:rPr>
          <w:lang w:val="nl-NL"/>
        </w:rPr>
      </w:pPr>
      <w:r w:rsidRPr="00914D8A">
        <w:rPr>
          <w:lang w:val="nl-NL"/>
        </w:rPr>
        <w:t>Zorgen voor consistente en accurate kleurcorrectie en geluidsniveaus.</w:t>
      </w:r>
    </w:p>
    <w:p w14:paraId="5B22A95E" w14:textId="77777777" w:rsidR="002F3085" w:rsidRPr="00914D8A" w:rsidRDefault="002F3085" w:rsidP="002F3085">
      <w:pPr>
        <w:pStyle w:val="Lijstopsomteken"/>
        <w:rPr>
          <w:lang w:val="nl-NL"/>
        </w:rPr>
      </w:pPr>
      <w:r w:rsidRPr="00914D8A">
        <w:rPr>
          <w:lang w:val="nl-NL"/>
        </w:rPr>
        <w:t>Beheren en organiseren van videobestanden en -archieven.</w:t>
      </w:r>
    </w:p>
    <w:p w14:paraId="7221BDBB" w14:textId="77777777" w:rsidR="00CC09C0" w:rsidRDefault="0058655C" w:rsidP="5332CEFE">
      <w:pPr>
        <w:rPr>
          <w:b/>
          <w:bCs/>
          <w:sz w:val="24"/>
          <w:szCs w:val="24"/>
          <w:lang w:val="nl-NL"/>
        </w:rPr>
      </w:pPr>
      <w:r w:rsidRPr="5332CEFE">
        <w:rPr>
          <w:b/>
          <w:bCs/>
          <w:sz w:val="24"/>
          <w:szCs w:val="24"/>
          <w:lang w:val="nl-NL"/>
        </w:rPr>
        <w:t>Verantwoordelijkheden en bevoegdheden:</w:t>
      </w:r>
    </w:p>
    <w:p w14:paraId="0B5F359C" w14:textId="77777777" w:rsidR="00633914" w:rsidRPr="00914D8A" w:rsidRDefault="00633914" w:rsidP="00633914">
      <w:pPr>
        <w:pStyle w:val="Lijstopsomteken"/>
        <w:rPr>
          <w:lang w:val="nl-NL"/>
        </w:rPr>
      </w:pPr>
      <w:r w:rsidRPr="00914D8A">
        <w:rPr>
          <w:lang w:val="nl-NL"/>
        </w:rPr>
        <w:t>Zorgen voor hoogwaardige en creatieve eindproducten.</w:t>
      </w:r>
    </w:p>
    <w:p w14:paraId="5E9855E5" w14:textId="77777777" w:rsidR="00633914" w:rsidRPr="00914D8A" w:rsidRDefault="00633914" w:rsidP="00633914">
      <w:pPr>
        <w:pStyle w:val="Lijstopsomteken"/>
        <w:rPr>
          <w:lang w:val="nl-NL"/>
        </w:rPr>
      </w:pPr>
      <w:r w:rsidRPr="00914D8A">
        <w:rPr>
          <w:lang w:val="nl-NL"/>
        </w:rPr>
        <w:t>Naleven van de richtlijnen en standaarden van de omroep.</w:t>
      </w:r>
    </w:p>
    <w:p w14:paraId="15242330" w14:textId="77777777" w:rsidR="00633914" w:rsidRPr="00914D8A" w:rsidRDefault="00633914" w:rsidP="00633914">
      <w:pPr>
        <w:pStyle w:val="Lijstopsomteken"/>
        <w:rPr>
          <w:lang w:val="nl-NL"/>
        </w:rPr>
      </w:pPr>
      <w:r w:rsidRPr="00914D8A">
        <w:rPr>
          <w:lang w:val="nl-NL"/>
        </w:rPr>
        <w:t>Actieve bijdrage leveren aan de continuïteit en kwaliteit van producties.</w:t>
      </w:r>
    </w:p>
    <w:p w14:paraId="0DA1C3DE" w14:textId="77777777" w:rsidR="00CC09C0" w:rsidRDefault="0058655C" w:rsidP="5332CEFE">
      <w:pPr>
        <w:rPr>
          <w:b/>
          <w:bCs/>
          <w:sz w:val="24"/>
          <w:szCs w:val="24"/>
          <w:lang w:val="nl-NL"/>
        </w:rPr>
      </w:pPr>
      <w:r w:rsidRPr="5332CEFE">
        <w:rPr>
          <w:b/>
          <w:bCs/>
          <w:sz w:val="24"/>
          <w:szCs w:val="24"/>
          <w:lang w:val="nl-NL"/>
        </w:rPr>
        <w:t>Benodigde competenties:</w:t>
      </w:r>
    </w:p>
    <w:p w14:paraId="2CF14A85" w14:textId="77777777" w:rsidR="00914D8A" w:rsidRPr="00914D8A" w:rsidRDefault="00914D8A" w:rsidP="00914D8A">
      <w:pPr>
        <w:pStyle w:val="Lijstopsomteken"/>
        <w:rPr>
          <w:lang w:val="nl-NL"/>
        </w:rPr>
      </w:pPr>
      <w:r w:rsidRPr="00914D8A">
        <w:rPr>
          <w:lang w:val="nl-NL"/>
        </w:rPr>
        <w:t>(Interesse in het leren van) technische vaardigheden in videobewerking en postproductie software.</w:t>
      </w:r>
    </w:p>
    <w:p w14:paraId="3FC49ED8" w14:textId="77777777" w:rsidR="00914D8A" w:rsidRPr="00914D8A" w:rsidRDefault="00914D8A" w:rsidP="00914D8A">
      <w:pPr>
        <w:pStyle w:val="Lijstopsomteken"/>
        <w:rPr>
          <w:lang w:val="nl-NL"/>
        </w:rPr>
      </w:pPr>
      <w:r w:rsidRPr="00914D8A">
        <w:rPr>
          <w:lang w:val="nl-NL"/>
        </w:rPr>
        <w:t>Creativiteit en oog voor detail.</w:t>
      </w:r>
    </w:p>
    <w:p w14:paraId="750E9CBB" w14:textId="77777777" w:rsidR="00914D8A" w:rsidRPr="00914D8A" w:rsidRDefault="00914D8A" w:rsidP="00914D8A">
      <w:pPr>
        <w:pStyle w:val="Lijstopsomteken"/>
        <w:rPr>
          <w:lang w:val="nl-NL"/>
        </w:rPr>
      </w:pPr>
      <w:r w:rsidRPr="00914D8A">
        <w:rPr>
          <w:lang w:val="nl-NL"/>
        </w:rPr>
        <w:t>In staat om zowel zelfstandig als in teamverband te werken.</w:t>
      </w:r>
    </w:p>
    <w:p w14:paraId="4C9FB116" w14:textId="77777777" w:rsidR="00914D8A" w:rsidRPr="00914D8A" w:rsidRDefault="00914D8A" w:rsidP="00914D8A">
      <w:pPr>
        <w:pStyle w:val="Lijstopsomteken"/>
        <w:rPr>
          <w:lang w:val="nl-NL"/>
        </w:rPr>
      </w:pPr>
      <w:r w:rsidRPr="00914D8A">
        <w:rPr>
          <w:lang w:val="nl-NL"/>
        </w:rPr>
        <w:t>Flexibel en in staat om snel aan te passen aan veranderende situaties.</w:t>
      </w:r>
    </w:p>
    <w:p w14:paraId="25597C46" w14:textId="77777777" w:rsidR="00914D8A" w:rsidRPr="00914D8A" w:rsidRDefault="00914D8A" w:rsidP="00914D8A">
      <w:pPr>
        <w:pStyle w:val="Lijstopsomteken"/>
        <w:rPr>
          <w:lang w:val="nl-NL"/>
        </w:rPr>
      </w:pPr>
      <w:r w:rsidRPr="00914D8A">
        <w:rPr>
          <w:lang w:val="nl-NL"/>
        </w:rPr>
        <w:t>Interesse in lokale evenementen en nieuws.</w:t>
      </w:r>
    </w:p>
    <w:p w14:paraId="562B8F16" w14:textId="77777777" w:rsidR="00CC09C0" w:rsidRDefault="0058655C" w:rsidP="5332CEFE">
      <w:pPr>
        <w:rPr>
          <w:b/>
          <w:bCs/>
          <w:sz w:val="24"/>
          <w:szCs w:val="24"/>
          <w:lang w:val="nl-NL"/>
        </w:rPr>
      </w:pPr>
      <w:r w:rsidRPr="5332CEFE">
        <w:rPr>
          <w:b/>
          <w:bCs/>
          <w:sz w:val="24"/>
          <w:szCs w:val="24"/>
          <w:lang w:val="nl-NL"/>
        </w:rPr>
        <w:t>Minimale werkervaring en opleidingsniveau:</w:t>
      </w:r>
    </w:p>
    <w:p w14:paraId="601D2C89" w14:textId="08D27401" w:rsidR="00CC09C0" w:rsidRPr="00CB2D38" w:rsidRDefault="00520D71">
      <w:pPr>
        <w:rPr>
          <w:lang w:val="nl-NL"/>
        </w:rPr>
      </w:pPr>
      <w:r>
        <w:rPr>
          <w:lang w:val="nl-NL"/>
        </w:rPr>
        <w:t xml:space="preserve">Opleiding of ervaring in media en montage is </w:t>
      </w:r>
      <w:r w:rsidR="003D6C8D">
        <w:rPr>
          <w:lang w:val="nl-NL"/>
        </w:rPr>
        <w:t>vereist</w:t>
      </w:r>
      <w:r>
        <w:rPr>
          <w:lang w:val="nl-NL"/>
        </w:rPr>
        <w:t>.</w:t>
      </w:r>
    </w:p>
    <w:p w14:paraId="5A427309" w14:textId="77777777" w:rsidR="00CC09C0" w:rsidRPr="00CB2D38" w:rsidRDefault="0058655C">
      <w:pPr>
        <w:rPr>
          <w:lang w:val="nl-NL"/>
        </w:rPr>
      </w:pPr>
      <w:r w:rsidRPr="00CB2D38">
        <w:rPr>
          <w:b/>
          <w:sz w:val="24"/>
          <w:lang w:val="nl-NL"/>
        </w:rPr>
        <w:t>Arbeidsvoorwaarden:</w:t>
      </w:r>
    </w:p>
    <w:p w14:paraId="11B20ADA" w14:textId="77777777" w:rsidR="00623385" w:rsidRPr="002D1256" w:rsidRDefault="00623385" w:rsidP="00623385">
      <w:pPr>
        <w:rPr>
          <w:lang w:val="nl-NL"/>
        </w:rPr>
      </w:pPr>
      <w:r w:rsidRPr="59C2C00B">
        <w:rPr>
          <w:lang w:val="nl-NL"/>
        </w:rPr>
        <w:t>[Aantal uren en specifieke voorwaarden te bepalen]</w:t>
      </w:r>
    </w:p>
    <w:p w14:paraId="4244165B" w14:textId="1E422E02" w:rsidR="00CC09C0" w:rsidRPr="00CB2D38" w:rsidRDefault="00CC09C0" w:rsidP="00781E4C">
      <w:pPr>
        <w:rPr>
          <w:lang w:val="nl-NL"/>
        </w:rPr>
      </w:pPr>
    </w:p>
    <w:sectPr w:rsidR="00CC09C0" w:rsidRPr="00CB2D38"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1554341322">
    <w:abstractNumId w:val="8"/>
  </w:num>
  <w:num w:numId="2" w16cid:durableId="1778451164">
    <w:abstractNumId w:val="6"/>
  </w:num>
  <w:num w:numId="3" w16cid:durableId="1661814492">
    <w:abstractNumId w:val="5"/>
  </w:num>
  <w:num w:numId="4" w16cid:durableId="103815645">
    <w:abstractNumId w:val="4"/>
  </w:num>
  <w:num w:numId="5" w16cid:durableId="311494520">
    <w:abstractNumId w:val="7"/>
  </w:num>
  <w:num w:numId="6" w16cid:durableId="256601685">
    <w:abstractNumId w:val="3"/>
  </w:num>
  <w:num w:numId="7" w16cid:durableId="129052356">
    <w:abstractNumId w:val="2"/>
  </w:num>
  <w:num w:numId="8" w16cid:durableId="993147758">
    <w:abstractNumId w:val="1"/>
  </w:num>
  <w:num w:numId="9" w16cid:durableId="178160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20E1"/>
    <w:rsid w:val="00034616"/>
    <w:rsid w:val="00054AA3"/>
    <w:rsid w:val="0006063C"/>
    <w:rsid w:val="000B5FBA"/>
    <w:rsid w:val="00136A32"/>
    <w:rsid w:val="0015074B"/>
    <w:rsid w:val="001B6773"/>
    <w:rsid w:val="001F49CD"/>
    <w:rsid w:val="00231B6A"/>
    <w:rsid w:val="0029639D"/>
    <w:rsid w:val="002A539A"/>
    <w:rsid w:val="002B7F25"/>
    <w:rsid w:val="002F3085"/>
    <w:rsid w:val="00326F90"/>
    <w:rsid w:val="003D6C8D"/>
    <w:rsid w:val="00520D71"/>
    <w:rsid w:val="00546DD5"/>
    <w:rsid w:val="00580F4F"/>
    <w:rsid w:val="0058655C"/>
    <w:rsid w:val="00623385"/>
    <w:rsid w:val="00633914"/>
    <w:rsid w:val="006353CD"/>
    <w:rsid w:val="00643F7D"/>
    <w:rsid w:val="00685362"/>
    <w:rsid w:val="00781E4C"/>
    <w:rsid w:val="007E0AF0"/>
    <w:rsid w:val="007E144C"/>
    <w:rsid w:val="00841240"/>
    <w:rsid w:val="0088505C"/>
    <w:rsid w:val="00914D8A"/>
    <w:rsid w:val="00A27B40"/>
    <w:rsid w:val="00A744F9"/>
    <w:rsid w:val="00A96903"/>
    <w:rsid w:val="00AA1D8D"/>
    <w:rsid w:val="00B11A77"/>
    <w:rsid w:val="00B47730"/>
    <w:rsid w:val="00CA7BC7"/>
    <w:rsid w:val="00CB0664"/>
    <w:rsid w:val="00CB2D38"/>
    <w:rsid w:val="00CC09C0"/>
    <w:rsid w:val="00DC13BF"/>
    <w:rsid w:val="00F710E6"/>
    <w:rsid w:val="00FC693F"/>
    <w:rsid w:val="2CA16747"/>
    <w:rsid w:val="5332CEFE"/>
    <w:rsid w:val="6440B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B9526-DF98-491E-BF6D-FF38E3CF8969}">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732001FE-95F1-4C93-AD28-C9C08AEC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27AB7-3F07-4A3E-8608-69BC25110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1765</Characters>
  <Application>Microsoft Office Word</Application>
  <DocSecurity>0</DocSecurity>
  <Lines>14</Lines>
  <Paragraphs>4</Paragraphs>
  <ScaleCrop>false</ScaleCrop>
  <Manager/>
  <Company/>
  <LinksUpToDate>false</LinksUpToDate>
  <CharactersWithSpaces>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34</cp:revision>
  <dcterms:created xsi:type="dcterms:W3CDTF">2013-12-23T23:15:00Z</dcterms:created>
  <dcterms:modified xsi:type="dcterms:W3CDTF">2024-06-06T13:56:00Z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